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2F" w:rsidRDefault="007F6B2F" w:rsidP="007F6B2F">
      <w:pPr>
        <w:widowControl w:val="0"/>
        <w:autoSpaceDE w:val="0"/>
        <w:autoSpaceDN w:val="0"/>
        <w:adjustRightInd w:val="0"/>
        <w:jc w:val="right"/>
        <w:rPr>
          <w:rFonts w:cs="Arial"/>
          <w:b/>
          <w:szCs w:val="22"/>
          <w:highlight w:val="white"/>
        </w:rPr>
      </w:pPr>
    </w:p>
    <w:p w:rsidR="007F6B2F" w:rsidRDefault="007F6B2F" w:rsidP="007F6B2F">
      <w:pPr>
        <w:widowControl w:val="0"/>
        <w:autoSpaceDE w:val="0"/>
        <w:autoSpaceDN w:val="0"/>
        <w:adjustRightInd w:val="0"/>
        <w:jc w:val="right"/>
        <w:rPr>
          <w:rFonts w:cs="Arial"/>
          <w:b/>
          <w:szCs w:val="22"/>
          <w:highlight w:val="white"/>
        </w:rPr>
      </w:pPr>
    </w:p>
    <w:p w:rsidR="007F6B2F" w:rsidRPr="00597A61" w:rsidRDefault="007F6B2F" w:rsidP="00597A61">
      <w:pPr>
        <w:jc w:val="right"/>
      </w:pPr>
      <w:r>
        <w:rPr>
          <w:rFonts w:cs="Arial"/>
          <w:i/>
          <w:szCs w:val="22"/>
        </w:rPr>
        <w:t>Załącznik n</w:t>
      </w:r>
      <w:r w:rsidRPr="0055200A">
        <w:rPr>
          <w:rFonts w:cs="Arial"/>
          <w:i/>
          <w:szCs w:val="22"/>
        </w:rPr>
        <w:t xml:space="preserve">r </w:t>
      </w:r>
      <w:r>
        <w:rPr>
          <w:rFonts w:cs="Arial"/>
          <w:i/>
          <w:szCs w:val="22"/>
        </w:rPr>
        <w:t>1</w:t>
      </w:r>
      <w:r w:rsidRPr="0055200A">
        <w:rPr>
          <w:rFonts w:cs="Arial"/>
          <w:i/>
          <w:szCs w:val="22"/>
        </w:rPr>
        <w:t xml:space="preserve"> do SIWZ</w:t>
      </w:r>
    </w:p>
    <w:p w:rsidR="007F6B2F" w:rsidRPr="00931B16" w:rsidRDefault="007F6B2F" w:rsidP="007F6B2F">
      <w:pPr>
        <w:tabs>
          <w:tab w:val="left" w:pos="5895"/>
        </w:tabs>
        <w:spacing w:line="276" w:lineRule="auto"/>
        <w:rPr>
          <w:rFonts w:cs="Arial"/>
          <w:color w:val="000000"/>
          <w:szCs w:val="22"/>
        </w:rPr>
      </w:pPr>
      <w:r w:rsidRPr="00931B16">
        <w:rPr>
          <w:rFonts w:cs="Arial"/>
          <w:color w:val="000000"/>
          <w:szCs w:val="22"/>
        </w:rPr>
        <w:t>.....................................................</w:t>
      </w:r>
    </w:p>
    <w:p w:rsidR="007F6B2F" w:rsidRPr="00DF0F6C" w:rsidRDefault="007F6B2F" w:rsidP="007F6B2F">
      <w:pPr>
        <w:tabs>
          <w:tab w:val="left" w:pos="5895"/>
        </w:tabs>
        <w:spacing w:line="276" w:lineRule="auto"/>
        <w:rPr>
          <w:rFonts w:cs="Arial"/>
          <w:bCs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Pieczęć/-cie </w:t>
      </w:r>
      <w:r w:rsidRPr="00DF0F6C">
        <w:rPr>
          <w:rFonts w:cs="Arial"/>
          <w:color w:val="000000"/>
          <w:sz w:val="18"/>
          <w:szCs w:val="18"/>
        </w:rPr>
        <w:t>Wykonawcy</w:t>
      </w:r>
      <w:r>
        <w:rPr>
          <w:rFonts w:cs="Arial"/>
          <w:color w:val="000000"/>
          <w:sz w:val="18"/>
          <w:szCs w:val="18"/>
        </w:rPr>
        <w:t>/-ców</w:t>
      </w:r>
      <w:r w:rsidRPr="00DF0F6C">
        <w:rPr>
          <w:rFonts w:cs="Arial"/>
          <w:bCs/>
          <w:color w:val="000000"/>
          <w:sz w:val="18"/>
          <w:szCs w:val="18"/>
        </w:rPr>
        <w:t xml:space="preserve"> </w:t>
      </w:r>
    </w:p>
    <w:p w:rsidR="00CD7ECC" w:rsidRDefault="00CD7ECC" w:rsidP="007F6B2F">
      <w:pPr>
        <w:pStyle w:val="Nagwek5"/>
        <w:tabs>
          <w:tab w:val="left" w:pos="2016"/>
          <w:tab w:val="left" w:pos="6903"/>
        </w:tabs>
        <w:spacing w:line="276" w:lineRule="auto"/>
        <w:ind w:left="1008" w:hanging="1008"/>
        <w:jc w:val="center"/>
      </w:pPr>
    </w:p>
    <w:p w:rsidR="007F6B2F" w:rsidRPr="00D46DF6" w:rsidRDefault="007F6B2F" w:rsidP="007F6B2F">
      <w:pPr>
        <w:pStyle w:val="Nagwek5"/>
        <w:tabs>
          <w:tab w:val="left" w:pos="2016"/>
          <w:tab w:val="left" w:pos="6903"/>
        </w:tabs>
        <w:spacing w:line="276" w:lineRule="auto"/>
        <w:ind w:left="1008" w:hanging="1008"/>
        <w:jc w:val="center"/>
        <w:rPr>
          <w:rFonts w:ascii="Arial" w:hAnsi="Arial" w:cs="Arial"/>
          <w:bCs w:val="0"/>
          <w:i w:val="0"/>
          <w:color w:val="000000"/>
          <w:sz w:val="22"/>
          <w:szCs w:val="22"/>
        </w:rPr>
      </w:pPr>
      <w:r w:rsidRPr="00931B16">
        <w:t>F O R M U L A R Z     O F E R T O W Y</w:t>
      </w:r>
    </w:p>
    <w:p w:rsidR="007F6B2F" w:rsidRDefault="007F6B2F" w:rsidP="007F6B2F">
      <w:pPr>
        <w:spacing w:line="276" w:lineRule="auto"/>
        <w:rPr>
          <w:rFonts w:cs="Arial"/>
          <w:color w:val="000000"/>
          <w:szCs w:val="22"/>
        </w:rPr>
      </w:pPr>
    </w:p>
    <w:p w:rsidR="007F6B2F" w:rsidRPr="00B54B13" w:rsidRDefault="007F6B2F" w:rsidP="007F6B2F">
      <w:pPr>
        <w:autoSpaceDE w:val="0"/>
        <w:spacing w:line="360" w:lineRule="auto"/>
        <w:rPr>
          <w:rFonts w:cs="Arial"/>
          <w:b/>
          <w:caps/>
          <w:sz w:val="20"/>
          <w:szCs w:val="20"/>
        </w:rPr>
      </w:pPr>
      <w:r w:rsidRPr="00B54B13">
        <w:rPr>
          <w:rFonts w:eastAsia="ArialMT" w:cs="Arial"/>
          <w:b/>
          <w:bCs/>
          <w:caps/>
          <w:szCs w:val="22"/>
        </w:rPr>
        <w:t>Dane  Wykonawcy</w:t>
      </w:r>
      <w:r w:rsidRPr="00B54B13">
        <w:rPr>
          <w:rFonts w:eastAsia="ArialMT" w:cs="Arial"/>
          <w:b/>
          <w:bCs/>
          <w:caps/>
          <w:sz w:val="20"/>
          <w:szCs w:val="20"/>
        </w:rPr>
        <w:t>/*</w:t>
      </w:r>
      <w:r w:rsidRPr="00B54B13">
        <w:rPr>
          <w:rFonts w:cs="Arial"/>
          <w:b/>
          <w:caps/>
          <w:sz w:val="20"/>
          <w:szCs w:val="20"/>
        </w:rPr>
        <w:t xml:space="preserve"> </w:t>
      </w:r>
      <w:r w:rsidRPr="00B54B13">
        <w:rPr>
          <w:rFonts w:cs="Arial"/>
          <w:b/>
          <w:bCs/>
          <w:caps/>
          <w:sz w:val="20"/>
          <w:szCs w:val="20"/>
        </w:rPr>
        <w:t>Wykonawców w przypadku oferty wspólnej /</w:t>
      </w:r>
      <w:r w:rsidRPr="00B54B13">
        <w:rPr>
          <w:rFonts w:cs="Arial"/>
          <w:b/>
          <w:caps/>
          <w:sz w:val="20"/>
          <w:szCs w:val="20"/>
        </w:rPr>
        <w:t>*</w:t>
      </w:r>
    </w:p>
    <w:p w:rsidR="007F6B2F" w:rsidRPr="00110B04" w:rsidRDefault="007F6B2F" w:rsidP="007F6B2F">
      <w:pPr>
        <w:autoSpaceDE w:val="0"/>
        <w:spacing w:line="360" w:lineRule="auto"/>
        <w:rPr>
          <w:rFonts w:eastAsia="ArialMT" w:cs="Arial"/>
          <w:b/>
          <w:bCs/>
          <w:sz w:val="20"/>
          <w:szCs w:val="20"/>
        </w:rPr>
      </w:pPr>
      <w:r w:rsidRPr="00110B04">
        <w:rPr>
          <w:rFonts w:eastAsia="ArialMT" w:cs="Arial"/>
          <w:b/>
          <w:bCs/>
          <w:sz w:val="20"/>
          <w:szCs w:val="20"/>
        </w:rPr>
        <w:t xml:space="preserve">Pełna nazwa Wykonawcy: </w:t>
      </w:r>
    </w:p>
    <w:p w:rsidR="007F6B2F" w:rsidRPr="00110B04" w:rsidRDefault="007F6B2F" w:rsidP="007F6B2F">
      <w:pPr>
        <w:autoSpaceDE w:val="0"/>
        <w:spacing w:line="360" w:lineRule="auto"/>
        <w:rPr>
          <w:rFonts w:eastAsia="ArialMT" w:cs="Arial"/>
          <w:b/>
          <w:bCs/>
          <w:sz w:val="20"/>
          <w:szCs w:val="20"/>
        </w:rPr>
      </w:pPr>
      <w:r w:rsidRPr="00110B04">
        <w:rPr>
          <w:rFonts w:eastAsia="ArialMT" w:cs="Arial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7F6B2F" w:rsidRPr="00110B04" w:rsidRDefault="007F6B2F" w:rsidP="007F6B2F">
      <w:pPr>
        <w:autoSpaceDE w:val="0"/>
        <w:spacing w:line="360" w:lineRule="auto"/>
        <w:rPr>
          <w:rFonts w:eastAsia="ArialMT" w:cs="Arial"/>
          <w:b/>
          <w:bCs/>
          <w:sz w:val="20"/>
          <w:szCs w:val="20"/>
        </w:rPr>
      </w:pPr>
      <w:r w:rsidRPr="00110B04">
        <w:rPr>
          <w:rFonts w:eastAsia="ArialMT" w:cs="Arial"/>
          <w:b/>
          <w:bCs/>
          <w:sz w:val="20"/>
          <w:szCs w:val="20"/>
        </w:rPr>
        <w:t>Adres Wykonawcy ...........................................................................................................................</w:t>
      </w:r>
    </w:p>
    <w:p w:rsidR="007F6B2F" w:rsidRPr="00110B04" w:rsidRDefault="007F6B2F" w:rsidP="007F6B2F">
      <w:pPr>
        <w:autoSpaceDE w:val="0"/>
        <w:spacing w:line="360" w:lineRule="auto"/>
        <w:rPr>
          <w:rFonts w:eastAsia="ArialMT" w:cs="Arial"/>
          <w:b/>
          <w:bCs/>
          <w:sz w:val="20"/>
          <w:szCs w:val="20"/>
        </w:rPr>
      </w:pPr>
      <w:r w:rsidRPr="00110B04">
        <w:rPr>
          <w:rFonts w:eastAsia="ArialMT" w:cs="Arial"/>
          <w:b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6B2F" w:rsidRPr="00110B04" w:rsidRDefault="007F6B2F" w:rsidP="007F6B2F">
      <w:pPr>
        <w:autoSpaceDE w:val="0"/>
        <w:spacing w:line="360" w:lineRule="auto"/>
        <w:rPr>
          <w:rFonts w:eastAsia="ArialMT" w:cs="Arial"/>
          <w:b/>
          <w:bCs/>
          <w:sz w:val="20"/>
          <w:szCs w:val="20"/>
        </w:rPr>
      </w:pPr>
      <w:r w:rsidRPr="00110B04">
        <w:rPr>
          <w:rFonts w:eastAsia="ArialMT" w:cs="Arial"/>
          <w:b/>
          <w:bCs/>
          <w:sz w:val="20"/>
          <w:szCs w:val="20"/>
        </w:rPr>
        <w:t xml:space="preserve">REGON  ........................ …………………                 </w:t>
      </w:r>
    </w:p>
    <w:p w:rsidR="007F6B2F" w:rsidRPr="00110B04" w:rsidRDefault="007F6B2F" w:rsidP="007F6B2F">
      <w:pPr>
        <w:autoSpaceDE w:val="0"/>
        <w:spacing w:line="360" w:lineRule="auto"/>
        <w:rPr>
          <w:rFonts w:eastAsia="ArialMT" w:cs="Arial"/>
          <w:b/>
          <w:bCs/>
          <w:sz w:val="20"/>
          <w:szCs w:val="20"/>
        </w:rPr>
      </w:pPr>
      <w:r w:rsidRPr="00110B04">
        <w:rPr>
          <w:rFonts w:eastAsia="ArialMT" w:cs="Arial"/>
          <w:b/>
          <w:bCs/>
          <w:sz w:val="20"/>
          <w:szCs w:val="20"/>
        </w:rPr>
        <w:t xml:space="preserve">NIP ................................ ………………….                 </w:t>
      </w:r>
    </w:p>
    <w:p w:rsidR="007F6B2F" w:rsidRPr="00110B04" w:rsidRDefault="007F6B2F" w:rsidP="007F6B2F">
      <w:pPr>
        <w:autoSpaceDE w:val="0"/>
        <w:spacing w:line="360" w:lineRule="auto"/>
        <w:rPr>
          <w:rFonts w:eastAsia="ArialMT" w:cs="Arial"/>
          <w:b/>
          <w:bCs/>
          <w:sz w:val="20"/>
          <w:szCs w:val="20"/>
        </w:rPr>
      </w:pPr>
      <w:r w:rsidRPr="00110B04">
        <w:rPr>
          <w:rFonts w:eastAsia="ArialMT" w:cs="Arial"/>
          <w:b/>
          <w:bCs/>
          <w:sz w:val="20"/>
          <w:szCs w:val="20"/>
        </w:rPr>
        <w:t>Nr telefonu .................... ..........................  Nr  faksu  ..................... ...................................</w:t>
      </w:r>
    </w:p>
    <w:p w:rsidR="007F6B2F" w:rsidRPr="00110B04" w:rsidRDefault="007F6B2F" w:rsidP="007F6B2F">
      <w:pPr>
        <w:autoSpaceDE w:val="0"/>
        <w:spacing w:line="360" w:lineRule="auto"/>
        <w:rPr>
          <w:rFonts w:eastAsia="ArialMT"/>
          <w:b/>
          <w:bCs/>
          <w:sz w:val="20"/>
          <w:szCs w:val="20"/>
        </w:rPr>
      </w:pPr>
      <w:r w:rsidRPr="00110B04">
        <w:rPr>
          <w:rFonts w:eastAsia="ArialMT" w:cs="Arial"/>
          <w:b/>
          <w:bCs/>
          <w:sz w:val="20"/>
          <w:szCs w:val="20"/>
        </w:rPr>
        <w:t>Adres poczty elektronicznej ............................................ .....................................................</w:t>
      </w:r>
      <w:r w:rsidRPr="00110B04">
        <w:rPr>
          <w:rFonts w:eastAsia="ArialMT"/>
          <w:b/>
          <w:bCs/>
          <w:sz w:val="20"/>
          <w:szCs w:val="20"/>
        </w:rPr>
        <w:t xml:space="preserve">              </w:t>
      </w:r>
    </w:p>
    <w:p w:rsidR="007F6B2F" w:rsidRPr="00B54B13" w:rsidRDefault="007F6B2F" w:rsidP="007F6B2F">
      <w:pPr>
        <w:jc w:val="center"/>
        <w:rPr>
          <w:rFonts w:eastAsia="ArialMT" w:cs="Arial"/>
          <w:b/>
          <w:bCs/>
          <w:sz w:val="10"/>
          <w:szCs w:val="10"/>
        </w:rPr>
      </w:pPr>
    </w:p>
    <w:p w:rsidR="007F6B2F" w:rsidRPr="00B54B13" w:rsidRDefault="007F6B2F" w:rsidP="007F6B2F">
      <w:pPr>
        <w:jc w:val="center"/>
        <w:rPr>
          <w:rFonts w:eastAsia="ArialMT" w:cs="Arial"/>
          <w:b/>
          <w:bCs/>
          <w:sz w:val="20"/>
          <w:szCs w:val="20"/>
        </w:rPr>
      </w:pPr>
      <w:r w:rsidRPr="00B54B13">
        <w:rPr>
          <w:rFonts w:eastAsia="ArialMT" w:cs="Arial"/>
          <w:b/>
          <w:bCs/>
          <w:sz w:val="20"/>
          <w:szCs w:val="20"/>
        </w:rPr>
        <w:t>OSOBA UPOWAŻNIONA DO REPREZENTOWANIA WYKONAWCY</w:t>
      </w:r>
    </w:p>
    <w:p w:rsidR="007F6B2F" w:rsidRPr="00B54B13" w:rsidRDefault="007F6B2F" w:rsidP="007F6B2F">
      <w:pPr>
        <w:jc w:val="center"/>
        <w:rPr>
          <w:rFonts w:eastAsia="ArialMT" w:cs="Arial"/>
          <w:b/>
          <w:bCs/>
          <w:i/>
          <w:sz w:val="20"/>
          <w:szCs w:val="20"/>
        </w:rPr>
      </w:pPr>
      <w:r w:rsidRPr="00B54B13">
        <w:rPr>
          <w:rFonts w:eastAsia="ArialMT" w:cs="Arial"/>
          <w:b/>
          <w:bCs/>
          <w:i/>
          <w:sz w:val="20"/>
          <w:szCs w:val="20"/>
        </w:rPr>
        <w:t>/w przypadku oferty wspólnej dane Pełnomocnika/*</w:t>
      </w:r>
    </w:p>
    <w:tbl>
      <w:tblPr>
        <w:tblW w:w="0" w:type="auto"/>
        <w:tblLayout w:type="fixed"/>
        <w:tblLook w:val="0000"/>
      </w:tblPr>
      <w:tblGrid>
        <w:gridCol w:w="3672"/>
        <w:gridCol w:w="5616"/>
      </w:tblGrid>
      <w:tr w:rsidR="007F6B2F" w:rsidRPr="00B54B13" w:rsidTr="002244BA">
        <w:tc>
          <w:tcPr>
            <w:tcW w:w="3672" w:type="dxa"/>
            <w:shd w:val="clear" w:color="auto" w:fill="auto"/>
            <w:vAlign w:val="center"/>
          </w:tcPr>
          <w:p w:rsidR="007F6B2F" w:rsidRPr="00B54B13" w:rsidRDefault="007F6B2F" w:rsidP="002244BA">
            <w:pPr>
              <w:autoSpaceDE w:val="0"/>
              <w:snapToGrid w:val="0"/>
              <w:rPr>
                <w:rFonts w:eastAsia="ArialMT" w:cs="Arial"/>
                <w:b/>
                <w:sz w:val="20"/>
                <w:szCs w:val="20"/>
              </w:rPr>
            </w:pPr>
          </w:p>
          <w:p w:rsidR="007F6B2F" w:rsidRPr="00B54B13" w:rsidRDefault="007F6B2F" w:rsidP="002244BA">
            <w:pPr>
              <w:autoSpaceDE w:val="0"/>
              <w:rPr>
                <w:rFonts w:eastAsia="ArialMT" w:cs="Arial"/>
                <w:b/>
                <w:sz w:val="20"/>
                <w:szCs w:val="20"/>
              </w:rPr>
            </w:pPr>
            <w:r w:rsidRPr="00B54B13">
              <w:rPr>
                <w:rFonts w:eastAsia="ArialMT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616" w:type="dxa"/>
            <w:shd w:val="clear" w:color="auto" w:fill="auto"/>
            <w:vAlign w:val="bottom"/>
          </w:tcPr>
          <w:p w:rsidR="007F6B2F" w:rsidRPr="00B54B13" w:rsidRDefault="007F6B2F" w:rsidP="002244BA">
            <w:pPr>
              <w:autoSpaceDE w:val="0"/>
              <w:snapToGrid w:val="0"/>
              <w:rPr>
                <w:rFonts w:eastAsia="ArialMT"/>
                <w:b/>
                <w:bCs/>
              </w:rPr>
            </w:pPr>
            <w:r w:rsidRPr="00B54B13">
              <w:rPr>
                <w:rFonts w:eastAsia="ArialMT"/>
                <w:b/>
                <w:bCs/>
              </w:rPr>
              <w:t>........................................................................................</w:t>
            </w:r>
          </w:p>
        </w:tc>
      </w:tr>
      <w:tr w:rsidR="007F6B2F" w:rsidRPr="00B54B13" w:rsidTr="002244BA">
        <w:tc>
          <w:tcPr>
            <w:tcW w:w="3672" w:type="dxa"/>
            <w:shd w:val="clear" w:color="auto" w:fill="auto"/>
            <w:vAlign w:val="center"/>
          </w:tcPr>
          <w:p w:rsidR="007F6B2F" w:rsidRPr="00B54B13" w:rsidRDefault="007F6B2F" w:rsidP="002244BA">
            <w:pPr>
              <w:autoSpaceDE w:val="0"/>
              <w:snapToGrid w:val="0"/>
              <w:rPr>
                <w:rFonts w:eastAsia="ArialMT" w:cs="Arial"/>
                <w:b/>
                <w:sz w:val="20"/>
                <w:szCs w:val="20"/>
              </w:rPr>
            </w:pPr>
          </w:p>
          <w:p w:rsidR="007F6B2F" w:rsidRPr="00B54B13" w:rsidRDefault="007F6B2F" w:rsidP="002244BA">
            <w:pPr>
              <w:autoSpaceDE w:val="0"/>
              <w:rPr>
                <w:rFonts w:eastAsia="ArialMT" w:cs="Arial"/>
                <w:b/>
                <w:sz w:val="20"/>
                <w:szCs w:val="20"/>
              </w:rPr>
            </w:pPr>
            <w:r w:rsidRPr="00B54B13">
              <w:rPr>
                <w:rFonts w:eastAsia="ArialMT" w:cs="Arial"/>
                <w:b/>
                <w:sz w:val="20"/>
                <w:szCs w:val="20"/>
              </w:rPr>
              <w:t>Adres</w:t>
            </w:r>
          </w:p>
        </w:tc>
        <w:tc>
          <w:tcPr>
            <w:tcW w:w="5616" w:type="dxa"/>
            <w:shd w:val="clear" w:color="auto" w:fill="auto"/>
            <w:vAlign w:val="bottom"/>
          </w:tcPr>
          <w:p w:rsidR="007F6B2F" w:rsidRPr="00B54B13" w:rsidRDefault="007F6B2F" w:rsidP="002244BA">
            <w:pPr>
              <w:autoSpaceDE w:val="0"/>
              <w:snapToGrid w:val="0"/>
              <w:rPr>
                <w:rFonts w:eastAsia="ArialMT"/>
                <w:b/>
                <w:bCs/>
              </w:rPr>
            </w:pPr>
            <w:r w:rsidRPr="00B54B13">
              <w:rPr>
                <w:rFonts w:eastAsia="ArialMT"/>
                <w:b/>
                <w:bCs/>
              </w:rPr>
              <w:t>........................................................................................</w:t>
            </w:r>
          </w:p>
        </w:tc>
      </w:tr>
      <w:tr w:rsidR="007F6B2F" w:rsidRPr="00B54B13" w:rsidTr="002244BA">
        <w:tc>
          <w:tcPr>
            <w:tcW w:w="3672" w:type="dxa"/>
            <w:shd w:val="clear" w:color="auto" w:fill="auto"/>
            <w:vAlign w:val="center"/>
          </w:tcPr>
          <w:p w:rsidR="007F6B2F" w:rsidRPr="00B54B13" w:rsidRDefault="007F6B2F" w:rsidP="002244BA">
            <w:pPr>
              <w:autoSpaceDE w:val="0"/>
              <w:snapToGrid w:val="0"/>
              <w:rPr>
                <w:rFonts w:eastAsia="ArialMT" w:cs="Arial"/>
                <w:b/>
                <w:sz w:val="20"/>
                <w:szCs w:val="20"/>
              </w:rPr>
            </w:pPr>
          </w:p>
          <w:p w:rsidR="007F6B2F" w:rsidRPr="00B54B13" w:rsidRDefault="007F6B2F" w:rsidP="002244BA">
            <w:pPr>
              <w:autoSpaceDE w:val="0"/>
              <w:rPr>
                <w:rFonts w:eastAsia="ArialMT" w:cs="Arial"/>
                <w:b/>
                <w:sz w:val="20"/>
                <w:szCs w:val="20"/>
              </w:rPr>
            </w:pPr>
            <w:r w:rsidRPr="00B54B13">
              <w:rPr>
                <w:rFonts w:eastAsia="ArialMT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616" w:type="dxa"/>
            <w:shd w:val="clear" w:color="auto" w:fill="auto"/>
            <w:vAlign w:val="bottom"/>
          </w:tcPr>
          <w:p w:rsidR="007F6B2F" w:rsidRPr="00B54B13" w:rsidRDefault="007F6B2F" w:rsidP="002244BA">
            <w:pPr>
              <w:autoSpaceDE w:val="0"/>
              <w:snapToGrid w:val="0"/>
              <w:rPr>
                <w:rFonts w:eastAsia="ArialMT"/>
                <w:b/>
                <w:bCs/>
              </w:rPr>
            </w:pPr>
            <w:r w:rsidRPr="00B54B13">
              <w:rPr>
                <w:rFonts w:eastAsia="ArialMT"/>
                <w:b/>
                <w:bCs/>
              </w:rPr>
              <w:t>........................................................................................</w:t>
            </w:r>
          </w:p>
        </w:tc>
      </w:tr>
      <w:tr w:rsidR="007F6B2F" w:rsidRPr="00B54B13" w:rsidTr="002244BA">
        <w:tc>
          <w:tcPr>
            <w:tcW w:w="3672" w:type="dxa"/>
            <w:shd w:val="clear" w:color="auto" w:fill="auto"/>
            <w:vAlign w:val="center"/>
          </w:tcPr>
          <w:p w:rsidR="007F6B2F" w:rsidRPr="00B54B13" w:rsidRDefault="007F6B2F" w:rsidP="002244BA">
            <w:pPr>
              <w:autoSpaceDE w:val="0"/>
              <w:snapToGrid w:val="0"/>
              <w:rPr>
                <w:rFonts w:eastAsia="ArialMT" w:cs="Arial"/>
                <w:b/>
                <w:sz w:val="20"/>
                <w:szCs w:val="20"/>
              </w:rPr>
            </w:pPr>
          </w:p>
          <w:p w:rsidR="007F6B2F" w:rsidRPr="00B54B13" w:rsidRDefault="007F6B2F" w:rsidP="002244BA">
            <w:pPr>
              <w:autoSpaceDE w:val="0"/>
              <w:rPr>
                <w:rFonts w:eastAsia="ArialMT" w:cs="Arial"/>
                <w:b/>
                <w:sz w:val="20"/>
                <w:szCs w:val="20"/>
              </w:rPr>
            </w:pPr>
            <w:r w:rsidRPr="00B54B13">
              <w:rPr>
                <w:rFonts w:eastAsia="ArialMT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616" w:type="dxa"/>
            <w:shd w:val="clear" w:color="auto" w:fill="auto"/>
            <w:vAlign w:val="bottom"/>
          </w:tcPr>
          <w:p w:rsidR="009B4DEE" w:rsidRDefault="009B4DEE" w:rsidP="002244BA">
            <w:pPr>
              <w:autoSpaceDE w:val="0"/>
              <w:snapToGrid w:val="0"/>
              <w:rPr>
                <w:rFonts w:eastAsia="ArialMT"/>
                <w:b/>
                <w:bCs/>
              </w:rPr>
            </w:pPr>
          </w:p>
          <w:p w:rsidR="007F6B2F" w:rsidRPr="00B54B13" w:rsidRDefault="007F6B2F" w:rsidP="002244BA">
            <w:pPr>
              <w:autoSpaceDE w:val="0"/>
              <w:snapToGrid w:val="0"/>
              <w:rPr>
                <w:rFonts w:eastAsia="ArialMT"/>
                <w:b/>
                <w:bCs/>
              </w:rPr>
            </w:pPr>
            <w:r w:rsidRPr="00B54B13">
              <w:rPr>
                <w:rFonts w:eastAsia="ArialMT"/>
                <w:b/>
                <w:bCs/>
              </w:rPr>
              <w:t>........................................................</w:t>
            </w:r>
            <w:r w:rsidR="009B4DEE">
              <w:rPr>
                <w:rFonts w:eastAsia="ArialMT"/>
                <w:b/>
                <w:bCs/>
              </w:rPr>
              <w:t>...............................</w:t>
            </w:r>
          </w:p>
        </w:tc>
      </w:tr>
      <w:tr w:rsidR="007F6B2F" w:rsidRPr="00B54B13" w:rsidTr="002244BA">
        <w:tc>
          <w:tcPr>
            <w:tcW w:w="3672" w:type="dxa"/>
            <w:shd w:val="clear" w:color="auto" w:fill="auto"/>
            <w:vAlign w:val="center"/>
          </w:tcPr>
          <w:p w:rsidR="007F6B2F" w:rsidRPr="00B54B13" w:rsidRDefault="007F6B2F" w:rsidP="002244BA">
            <w:pPr>
              <w:autoSpaceDE w:val="0"/>
              <w:snapToGrid w:val="0"/>
              <w:rPr>
                <w:rFonts w:eastAsia="ArialMT" w:cs="Arial"/>
                <w:b/>
                <w:sz w:val="20"/>
                <w:szCs w:val="20"/>
              </w:rPr>
            </w:pPr>
            <w:r w:rsidRPr="00B54B13">
              <w:rPr>
                <w:rFonts w:eastAsia="ArialMT" w:cs="Arial"/>
                <w:b/>
                <w:sz w:val="20"/>
                <w:szCs w:val="20"/>
              </w:rPr>
              <w:t xml:space="preserve">Podstawa umocowania do reprezentowania Wykonawcy </w:t>
            </w:r>
          </w:p>
          <w:p w:rsidR="007F6B2F" w:rsidRPr="00B54B13" w:rsidRDefault="007F6B2F" w:rsidP="002244BA">
            <w:pPr>
              <w:autoSpaceDE w:val="0"/>
              <w:rPr>
                <w:rFonts w:eastAsia="ArialMT" w:cs="Arial"/>
                <w:i/>
                <w:sz w:val="20"/>
                <w:szCs w:val="20"/>
              </w:rPr>
            </w:pPr>
            <w:r w:rsidRPr="00B54B13">
              <w:rPr>
                <w:rFonts w:eastAsia="ArialMT" w:cs="Arial"/>
                <w:i/>
                <w:sz w:val="20"/>
                <w:szCs w:val="20"/>
              </w:rPr>
              <w:t>(dokumenty rejestrowe, pełnomocnictwo, upoważnienie…)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7F6B2F" w:rsidRPr="00B54B13" w:rsidRDefault="007F6B2F" w:rsidP="002244BA">
            <w:pPr>
              <w:autoSpaceDE w:val="0"/>
              <w:snapToGrid w:val="0"/>
              <w:rPr>
                <w:rFonts w:eastAsia="ArialMT"/>
                <w:b/>
                <w:bCs/>
              </w:rPr>
            </w:pPr>
            <w:r w:rsidRPr="00B54B13">
              <w:rPr>
                <w:rFonts w:eastAsia="ArialMT"/>
                <w:b/>
                <w:bCs/>
              </w:rPr>
              <w:t>........................................................................................</w:t>
            </w:r>
          </w:p>
        </w:tc>
      </w:tr>
    </w:tbl>
    <w:p w:rsidR="007F6B2F" w:rsidRPr="006C098E" w:rsidRDefault="007F6B2F" w:rsidP="007F6B2F">
      <w:pPr>
        <w:spacing w:line="276" w:lineRule="auto"/>
        <w:rPr>
          <w:rFonts w:cs="Arial"/>
          <w:sz w:val="8"/>
          <w:szCs w:val="8"/>
        </w:rPr>
      </w:pPr>
    </w:p>
    <w:p w:rsidR="007F6B2F" w:rsidRPr="00B54B13" w:rsidRDefault="007F6B2F" w:rsidP="007F6B2F">
      <w:pPr>
        <w:pStyle w:val="Akapitzlist1"/>
        <w:autoSpaceDE w:val="0"/>
        <w:ind w:left="2124"/>
        <w:rPr>
          <w:rFonts w:ascii="Arial" w:hAnsi="Arial" w:cs="Arial"/>
          <w:sz w:val="20"/>
          <w:szCs w:val="20"/>
        </w:rPr>
      </w:pPr>
      <w:r w:rsidRPr="00B54B13">
        <w:rPr>
          <w:rFonts w:ascii="Arial" w:hAnsi="Arial" w:cs="Arial"/>
          <w:sz w:val="20"/>
          <w:szCs w:val="20"/>
        </w:rPr>
        <w:t xml:space="preserve">Zakres </w:t>
      </w:r>
      <w:r w:rsidRPr="00650BEF">
        <w:rPr>
          <w:rFonts w:ascii="Arial" w:hAnsi="Arial" w:cs="Arial"/>
          <w:sz w:val="20"/>
          <w:szCs w:val="20"/>
        </w:rPr>
        <w:t>pełnomocnictwa</w:t>
      </w:r>
      <w:r w:rsidRPr="00B54B13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B54B13">
        <w:rPr>
          <w:rFonts w:ascii="Arial" w:hAnsi="Arial" w:cs="Arial"/>
          <w:sz w:val="20"/>
          <w:szCs w:val="20"/>
        </w:rPr>
        <w:t>:</w:t>
      </w:r>
    </w:p>
    <w:p w:rsidR="007F6B2F" w:rsidRPr="00650BEF" w:rsidRDefault="007F6B2F" w:rsidP="007F6B2F">
      <w:pPr>
        <w:pStyle w:val="Akapitzlist1"/>
        <w:autoSpaceDE w:val="0"/>
        <w:ind w:left="2124"/>
        <w:rPr>
          <w:rFonts w:ascii="Arial" w:hAnsi="Arial" w:cs="Arial"/>
          <w:sz w:val="20"/>
          <w:szCs w:val="20"/>
        </w:rPr>
      </w:pPr>
      <w:r w:rsidRPr="00B54B13">
        <w:rPr>
          <w:rFonts w:ascii="Arial" w:hAnsi="Arial" w:cs="Arial"/>
          <w:sz w:val="20"/>
          <w:szCs w:val="20"/>
        </w:rPr>
        <w:t xml:space="preserve">- do </w:t>
      </w:r>
      <w:r w:rsidRPr="00650BEF">
        <w:rPr>
          <w:rFonts w:ascii="Arial" w:hAnsi="Arial" w:cs="Arial"/>
          <w:sz w:val="20"/>
          <w:szCs w:val="20"/>
        </w:rPr>
        <w:t>reprezentowania w postępowaniu</w:t>
      </w:r>
      <w:r w:rsidRPr="00650BEF">
        <w:rPr>
          <w:rFonts w:ascii="Arial" w:hAnsi="Arial" w:cs="Arial"/>
          <w:sz w:val="20"/>
          <w:szCs w:val="20"/>
          <w:vertAlign w:val="superscript"/>
        </w:rPr>
        <w:t>1</w:t>
      </w:r>
    </w:p>
    <w:p w:rsidR="007F6B2F" w:rsidRPr="00650BEF" w:rsidRDefault="007F6B2F" w:rsidP="007F6B2F">
      <w:pPr>
        <w:pStyle w:val="Akapitzlist1"/>
        <w:autoSpaceDE w:val="0"/>
        <w:ind w:left="2124"/>
        <w:rPr>
          <w:rFonts w:ascii="Arial" w:hAnsi="Arial" w:cs="Arial"/>
          <w:sz w:val="20"/>
          <w:szCs w:val="20"/>
        </w:rPr>
      </w:pPr>
      <w:r w:rsidRPr="00650BEF">
        <w:rPr>
          <w:rFonts w:ascii="Arial" w:hAnsi="Arial" w:cs="Arial"/>
          <w:sz w:val="20"/>
          <w:szCs w:val="20"/>
        </w:rPr>
        <w:t>- do reprezentowania w postępowaniu i zawarcia umowy</w:t>
      </w:r>
      <w:r w:rsidRPr="00650BEF">
        <w:rPr>
          <w:rFonts w:ascii="Arial" w:hAnsi="Arial" w:cs="Arial"/>
          <w:sz w:val="20"/>
          <w:szCs w:val="20"/>
          <w:vertAlign w:val="superscript"/>
        </w:rPr>
        <w:t>1</w:t>
      </w:r>
    </w:p>
    <w:p w:rsidR="007F6B2F" w:rsidRPr="006C098E" w:rsidRDefault="007F6B2F" w:rsidP="007F6B2F">
      <w:pPr>
        <w:spacing w:line="276" w:lineRule="auto"/>
        <w:rPr>
          <w:rFonts w:cs="Arial"/>
          <w:color w:val="000000"/>
          <w:sz w:val="8"/>
          <w:szCs w:val="8"/>
        </w:rPr>
      </w:pPr>
    </w:p>
    <w:p w:rsidR="007F6B2F" w:rsidRPr="00110B04" w:rsidRDefault="007F6B2F" w:rsidP="007F6B2F">
      <w:pPr>
        <w:spacing w:line="276" w:lineRule="auto"/>
        <w:rPr>
          <w:rFonts w:cs="Arial"/>
          <w:color w:val="000000"/>
          <w:sz w:val="20"/>
          <w:szCs w:val="20"/>
        </w:rPr>
      </w:pPr>
      <w:r w:rsidRPr="00110B04">
        <w:rPr>
          <w:rFonts w:cs="Arial"/>
          <w:color w:val="000000"/>
          <w:sz w:val="20"/>
          <w:szCs w:val="20"/>
        </w:rPr>
        <w:t>W odpowiedzi na ogłoszenie o przetargu nieograniczonym na podstawie art. 39 ustawy                                z dnia 29 stycznia 2004</w:t>
      </w:r>
      <w:r w:rsidR="00A401F2" w:rsidRPr="00110B04">
        <w:rPr>
          <w:rFonts w:cs="Arial"/>
          <w:color w:val="000000"/>
          <w:sz w:val="20"/>
          <w:szCs w:val="20"/>
        </w:rPr>
        <w:t xml:space="preserve"> </w:t>
      </w:r>
      <w:r w:rsidRPr="00110B04">
        <w:rPr>
          <w:rFonts w:cs="Arial"/>
          <w:color w:val="000000"/>
          <w:sz w:val="20"/>
          <w:szCs w:val="20"/>
        </w:rPr>
        <w:t>r. Prawo zam</w:t>
      </w:r>
      <w:r w:rsidR="007345C7" w:rsidRPr="00110B04">
        <w:rPr>
          <w:rFonts w:cs="Arial"/>
          <w:color w:val="000000"/>
          <w:sz w:val="20"/>
          <w:szCs w:val="20"/>
        </w:rPr>
        <w:t>ówień publicznych (Dz. U. z 2018 r. poz. 1986 z późn. zm.</w:t>
      </w:r>
      <w:r w:rsidRPr="00110B04">
        <w:rPr>
          <w:rFonts w:cs="Arial"/>
          <w:color w:val="000000"/>
          <w:sz w:val="20"/>
          <w:szCs w:val="20"/>
        </w:rPr>
        <w:t>) na zadanie pn:</w:t>
      </w:r>
    </w:p>
    <w:p w:rsidR="007F6B2F" w:rsidRPr="00110B04" w:rsidRDefault="007F6B2F" w:rsidP="007F6B2F">
      <w:pPr>
        <w:spacing w:after="133"/>
        <w:rPr>
          <w:rFonts w:cs="Arial"/>
          <w:sz w:val="20"/>
          <w:szCs w:val="20"/>
        </w:rPr>
      </w:pPr>
      <w:r w:rsidRPr="00110B04">
        <w:rPr>
          <w:rFonts w:cs="Arial"/>
          <w:b/>
          <w:i/>
          <w:sz w:val="20"/>
          <w:szCs w:val="20"/>
          <w:lang w:eastAsia="ar-SA"/>
        </w:rPr>
        <w:t>„</w:t>
      </w:r>
      <w:r w:rsidRPr="00110B04">
        <w:rPr>
          <w:rFonts w:cs="Arial"/>
          <w:b/>
          <w:sz w:val="20"/>
          <w:szCs w:val="20"/>
        </w:rPr>
        <w:t>Modernizacja ewidencji gruntów i budynków</w:t>
      </w:r>
      <w:r w:rsidRPr="00110B04">
        <w:rPr>
          <w:rFonts w:cs="Arial"/>
          <w:sz w:val="20"/>
          <w:szCs w:val="20"/>
        </w:rPr>
        <w:t xml:space="preserve"> </w:t>
      </w:r>
      <w:r w:rsidRPr="00110B04">
        <w:rPr>
          <w:rFonts w:cs="Arial"/>
          <w:b/>
          <w:sz w:val="20"/>
          <w:szCs w:val="20"/>
        </w:rPr>
        <w:t>dla obr</w:t>
      </w:r>
      <w:r w:rsidRPr="00110B04">
        <w:rPr>
          <w:rFonts w:eastAsia="Calibri" w:cs="Arial"/>
          <w:sz w:val="20"/>
          <w:szCs w:val="20"/>
        </w:rPr>
        <w:t>ę</w:t>
      </w:r>
      <w:r w:rsidR="00112ECB" w:rsidRPr="00110B04">
        <w:rPr>
          <w:rFonts w:cs="Arial"/>
          <w:b/>
          <w:sz w:val="20"/>
          <w:szCs w:val="20"/>
        </w:rPr>
        <w:t>bu</w:t>
      </w:r>
      <w:r w:rsidRPr="00110B04">
        <w:rPr>
          <w:rFonts w:cs="Arial"/>
          <w:b/>
          <w:sz w:val="20"/>
          <w:szCs w:val="20"/>
        </w:rPr>
        <w:t xml:space="preserve"> </w:t>
      </w:r>
      <w:r w:rsidR="000007CE" w:rsidRPr="00110B04">
        <w:rPr>
          <w:rFonts w:cs="Arial"/>
          <w:b/>
          <w:sz w:val="20"/>
          <w:szCs w:val="20"/>
        </w:rPr>
        <w:t>Strzelce Wielkie, G</w:t>
      </w:r>
      <w:r w:rsidR="00112ECB" w:rsidRPr="00110B04">
        <w:rPr>
          <w:rFonts w:cs="Arial"/>
          <w:b/>
          <w:sz w:val="20"/>
          <w:szCs w:val="20"/>
        </w:rPr>
        <w:t>mina</w:t>
      </w:r>
      <w:r w:rsidRPr="00110B04">
        <w:rPr>
          <w:rFonts w:cs="Arial"/>
          <w:b/>
          <w:sz w:val="20"/>
          <w:szCs w:val="20"/>
        </w:rPr>
        <w:t xml:space="preserve"> </w:t>
      </w:r>
      <w:r w:rsidR="000007CE" w:rsidRPr="00110B04">
        <w:rPr>
          <w:rFonts w:cs="Arial"/>
          <w:b/>
          <w:sz w:val="20"/>
          <w:szCs w:val="20"/>
        </w:rPr>
        <w:t>Strzelce Wielkie, P</w:t>
      </w:r>
      <w:r w:rsidRPr="00110B04">
        <w:rPr>
          <w:rFonts w:cs="Arial"/>
          <w:b/>
          <w:sz w:val="20"/>
          <w:szCs w:val="20"/>
        </w:rPr>
        <w:t xml:space="preserve">owiat </w:t>
      </w:r>
      <w:r w:rsidR="000007CE" w:rsidRPr="00110B04">
        <w:rPr>
          <w:rFonts w:cs="Arial"/>
          <w:b/>
          <w:sz w:val="20"/>
          <w:szCs w:val="20"/>
        </w:rPr>
        <w:t>P</w:t>
      </w:r>
      <w:r w:rsidRPr="00110B04">
        <w:rPr>
          <w:rFonts w:cs="Arial"/>
          <w:b/>
          <w:sz w:val="20"/>
          <w:szCs w:val="20"/>
        </w:rPr>
        <w:t>ajęczański</w:t>
      </w:r>
      <w:r w:rsidRPr="00110B04">
        <w:rPr>
          <w:rFonts w:cs="Arial"/>
          <w:b/>
          <w:i/>
          <w:sz w:val="20"/>
          <w:szCs w:val="20"/>
          <w:lang w:eastAsia="ar-SA"/>
        </w:rPr>
        <w:t>”</w:t>
      </w:r>
    </w:p>
    <w:p w:rsidR="007F6B2F" w:rsidRPr="00110B04" w:rsidRDefault="007F6B2F" w:rsidP="007F6B2F">
      <w:pPr>
        <w:tabs>
          <w:tab w:val="left" w:pos="709"/>
        </w:tabs>
        <w:suppressAutoHyphens/>
        <w:spacing w:line="276" w:lineRule="auto"/>
        <w:rPr>
          <w:rFonts w:cs="Arial"/>
          <w:color w:val="000000"/>
          <w:sz w:val="20"/>
          <w:szCs w:val="20"/>
        </w:rPr>
      </w:pPr>
    </w:p>
    <w:p w:rsidR="007F6B2F" w:rsidRPr="00110B04" w:rsidRDefault="007F6B2F" w:rsidP="00B976B7">
      <w:pPr>
        <w:numPr>
          <w:ilvl w:val="4"/>
          <w:numId w:val="25"/>
        </w:numPr>
        <w:tabs>
          <w:tab w:val="num" w:pos="284"/>
          <w:tab w:val="left" w:pos="709"/>
          <w:tab w:val="left" w:pos="1778"/>
        </w:tabs>
        <w:suppressAutoHyphens/>
        <w:spacing w:line="276" w:lineRule="auto"/>
        <w:ind w:left="284"/>
        <w:rPr>
          <w:rFonts w:cs="Arial"/>
          <w:color w:val="000000"/>
          <w:sz w:val="20"/>
          <w:szCs w:val="20"/>
        </w:rPr>
      </w:pPr>
      <w:r w:rsidRPr="00110B04">
        <w:rPr>
          <w:rFonts w:cs="Arial"/>
          <w:color w:val="000000"/>
          <w:sz w:val="20"/>
          <w:szCs w:val="20"/>
        </w:rPr>
        <w:t xml:space="preserve">oferuję wykonanie zamówienia wykonanie przedmiotu zamówienia określonego w SIWZ </w:t>
      </w:r>
      <w:r w:rsidRPr="00110B04">
        <w:rPr>
          <w:rFonts w:cs="Arial"/>
          <w:b/>
          <w:color w:val="000000"/>
          <w:sz w:val="20"/>
          <w:szCs w:val="20"/>
        </w:rPr>
        <w:t>za łączną cenę ryczałtową</w:t>
      </w:r>
      <w:r w:rsidRPr="00110B04">
        <w:rPr>
          <w:rFonts w:cs="Arial"/>
          <w:color w:val="000000"/>
          <w:sz w:val="20"/>
          <w:szCs w:val="20"/>
        </w:rPr>
        <w:t>:</w:t>
      </w:r>
    </w:p>
    <w:p w:rsidR="007F6B2F" w:rsidRPr="00110B04" w:rsidRDefault="007F6B2F" w:rsidP="007F6B2F">
      <w:pPr>
        <w:suppressAutoHyphens/>
        <w:spacing w:line="276" w:lineRule="auto"/>
        <w:ind w:left="426"/>
        <w:rPr>
          <w:rFonts w:cs="Arial"/>
          <w:color w:val="000000"/>
          <w:sz w:val="20"/>
          <w:szCs w:val="20"/>
        </w:rPr>
      </w:pPr>
      <w:r w:rsidRPr="00110B04">
        <w:rPr>
          <w:rFonts w:cs="Arial"/>
          <w:color w:val="000000"/>
          <w:sz w:val="20"/>
          <w:szCs w:val="20"/>
        </w:rPr>
        <w:t>cena netto .....................zł   słownie: ..............................................................................</w:t>
      </w:r>
    </w:p>
    <w:p w:rsidR="007F6B2F" w:rsidRPr="00110B04" w:rsidRDefault="007F6B2F" w:rsidP="007F6B2F">
      <w:pPr>
        <w:suppressAutoHyphens/>
        <w:spacing w:line="276" w:lineRule="auto"/>
        <w:ind w:left="426"/>
        <w:rPr>
          <w:rFonts w:cs="Arial"/>
          <w:color w:val="000000"/>
          <w:sz w:val="20"/>
          <w:szCs w:val="20"/>
        </w:rPr>
      </w:pPr>
      <w:r w:rsidRPr="00110B04">
        <w:rPr>
          <w:rFonts w:cs="Arial"/>
          <w:color w:val="000000"/>
          <w:sz w:val="20"/>
          <w:szCs w:val="20"/>
        </w:rPr>
        <w:t>cena brutto ................... zł   słownie: ..............................................................................</w:t>
      </w:r>
    </w:p>
    <w:p w:rsidR="007F6B2F" w:rsidRPr="00110B04" w:rsidRDefault="007F6B2F" w:rsidP="007F6B2F">
      <w:pPr>
        <w:suppressAutoHyphens/>
        <w:spacing w:after="240" w:line="276" w:lineRule="auto"/>
        <w:rPr>
          <w:rFonts w:cs="Arial"/>
          <w:color w:val="000000"/>
          <w:sz w:val="20"/>
          <w:szCs w:val="20"/>
        </w:rPr>
      </w:pPr>
      <w:r w:rsidRPr="00110B04">
        <w:rPr>
          <w:rFonts w:cs="Arial"/>
          <w:color w:val="000000"/>
          <w:sz w:val="20"/>
          <w:szCs w:val="20"/>
        </w:rPr>
        <w:t xml:space="preserve">        w tym ..........% VAT w wys. ..................... zł</w:t>
      </w:r>
    </w:p>
    <w:p w:rsidR="007F6B2F" w:rsidRPr="00110B04" w:rsidRDefault="007F6B2F" w:rsidP="00B976B7">
      <w:pPr>
        <w:pStyle w:val="Akapitzlist1"/>
        <w:numPr>
          <w:ilvl w:val="0"/>
          <w:numId w:val="26"/>
        </w:numPr>
        <w:suppressAutoHyphens/>
        <w:spacing w:after="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110B04">
        <w:rPr>
          <w:rFonts w:ascii="Arial" w:hAnsi="Arial" w:cs="Arial"/>
          <w:sz w:val="20"/>
          <w:szCs w:val="20"/>
        </w:rPr>
        <w:lastRenderedPageBreak/>
        <w:t xml:space="preserve">oświadczamy, że zapoznaliśmy się ze specyfikacją </w:t>
      </w:r>
      <w:r w:rsidR="00110B04">
        <w:rPr>
          <w:rFonts w:ascii="Arial" w:hAnsi="Arial" w:cs="Arial"/>
          <w:sz w:val="20"/>
          <w:szCs w:val="20"/>
        </w:rPr>
        <w:t xml:space="preserve">istotnych warunków zamówienia i </w:t>
      </w:r>
      <w:r w:rsidRPr="00110B04">
        <w:rPr>
          <w:rFonts w:ascii="Arial" w:hAnsi="Arial" w:cs="Arial"/>
          <w:sz w:val="20"/>
          <w:szCs w:val="20"/>
        </w:rPr>
        <w:t>uznajemy się za związanych określonymi w niej wymaganiami i zasadami postępowania,</w:t>
      </w:r>
    </w:p>
    <w:p w:rsidR="007F6B2F" w:rsidRPr="00110B04" w:rsidRDefault="007F6B2F" w:rsidP="007F6B2F">
      <w:pPr>
        <w:pStyle w:val="Akapitzlist1"/>
        <w:ind w:left="284" w:hanging="284"/>
        <w:rPr>
          <w:rFonts w:ascii="Arial" w:hAnsi="Arial" w:cs="Arial"/>
          <w:sz w:val="20"/>
          <w:szCs w:val="20"/>
        </w:rPr>
      </w:pPr>
    </w:p>
    <w:p w:rsidR="007F6B2F" w:rsidRPr="00110B04" w:rsidRDefault="007F6B2F" w:rsidP="00A401F2">
      <w:pPr>
        <w:pStyle w:val="Akapitzlist1"/>
        <w:numPr>
          <w:ilvl w:val="0"/>
          <w:numId w:val="26"/>
        </w:numPr>
        <w:suppressAutoHyphens/>
        <w:spacing w:after="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110B04">
        <w:rPr>
          <w:rFonts w:ascii="Arial" w:hAnsi="Arial" w:cs="Arial"/>
          <w:sz w:val="20"/>
          <w:szCs w:val="20"/>
        </w:rPr>
        <w:t xml:space="preserve">oświadczamy, iż akceptujemy termin realizacji zamówienia: </w:t>
      </w:r>
      <w:r w:rsidRPr="00110B04">
        <w:rPr>
          <w:rFonts w:ascii="Arial" w:hAnsi="Arial" w:cs="Arial"/>
          <w:b/>
          <w:sz w:val="20"/>
          <w:szCs w:val="20"/>
        </w:rPr>
        <w:t xml:space="preserve">do </w:t>
      </w:r>
      <w:r w:rsidR="000007CE" w:rsidRPr="00110B04">
        <w:rPr>
          <w:rFonts w:ascii="Arial" w:hAnsi="Arial" w:cs="Arial"/>
          <w:b/>
          <w:sz w:val="20"/>
          <w:szCs w:val="20"/>
        </w:rPr>
        <w:t>30.11.2020</w:t>
      </w:r>
      <w:r w:rsidRPr="00110B04">
        <w:rPr>
          <w:rFonts w:ascii="Arial" w:hAnsi="Arial" w:cs="Arial"/>
          <w:b/>
          <w:sz w:val="20"/>
          <w:szCs w:val="20"/>
        </w:rPr>
        <w:t xml:space="preserve"> roku</w:t>
      </w:r>
    </w:p>
    <w:p w:rsidR="007F6B2F" w:rsidRPr="00110B04" w:rsidRDefault="007F6B2F" w:rsidP="00B976B7">
      <w:pPr>
        <w:pStyle w:val="Akapitzlist1"/>
        <w:numPr>
          <w:ilvl w:val="0"/>
          <w:numId w:val="26"/>
        </w:numPr>
        <w:suppressAutoHyphens/>
        <w:spacing w:after="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110B04">
        <w:rPr>
          <w:rFonts w:ascii="Arial" w:hAnsi="Arial" w:cs="Arial"/>
          <w:sz w:val="20"/>
          <w:szCs w:val="20"/>
        </w:rPr>
        <w:t xml:space="preserve">oświadczamy, że </w:t>
      </w:r>
      <w:r w:rsidRPr="00110B04">
        <w:rPr>
          <w:rFonts w:ascii="Arial" w:hAnsi="Arial" w:cs="Arial"/>
          <w:b/>
          <w:sz w:val="20"/>
          <w:szCs w:val="20"/>
        </w:rPr>
        <w:t xml:space="preserve">udzielamy gwarancji jakości na prawidłowe wykonanie przedmiotu umowy przez okres  …… </w:t>
      </w:r>
      <w:r w:rsidRPr="00110B04">
        <w:rPr>
          <w:rFonts w:ascii="Arial" w:hAnsi="Arial" w:cs="Arial"/>
          <w:b/>
          <w:bCs/>
          <w:iCs/>
          <w:sz w:val="20"/>
          <w:szCs w:val="20"/>
        </w:rPr>
        <w:t>miesięcy</w:t>
      </w:r>
      <w:r w:rsidRPr="00110B04">
        <w:rPr>
          <w:rFonts w:ascii="Arial" w:hAnsi="Arial" w:cs="Arial"/>
          <w:b/>
          <w:sz w:val="20"/>
          <w:szCs w:val="20"/>
        </w:rPr>
        <w:t xml:space="preserve"> </w:t>
      </w:r>
      <w:r w:rsidRPr="00110B04">
        <w:rPr>
          <w:rFonts w:ascii="Arial" w:hAnsi="Arial" w:cs="Arial"/>
          <w:i/>
          <w:sz w:val="20"/>
          <w:szCs w:val="20"/>
        </w:rPr>
        <w:t>(</w:t>
      </w:r>
      <w:r w:rsidRPr="00110B04">
        <w:rPr>
          <w:rFonts w:ascii="Arial" w:hAnsi="Arial" w:cs="Arial"/>
          <w:i/>
          <w:sz w:val="20"/>
          <w:szCs w:val="20"/>
          <w:u w:val="single"/>
        </w:rPr>
        <w:t>Pozacenowe kryterium oceny ofert. Należy podać pełną liczbę miesięcy nie mniej niż  24 miesiące</w:t>
      </w:r>
      <w:r w:rsidRPr="00110B04">
        <w:rPr>
          <w:rFonts w:ascii="Arial" w:hAnsi="Arial" w:cs="Arial"/>
          <w:i/>
          <w:sz w:val="20"/>
          <w:szCs w:val="20"/>
        </w:rPr>
        <w:t xml:space="preserve">) </w:t>
      </w:r>
    </w:p>
    <w:p w:rsidR="00A401F2" w:rsidRPr="006F51FD" w:rsidRDefault="00A401F2" w:rsidP="00A401F2">
      <w:pPr>
        <w:pStyle w:val="Akapitzlist1"/>
        <w:suppressAutoHyphens/>
        <w:spacing w:after="0"/>
        <w:ind w:left="284"/>
        <w:contextualSpacing w:val="0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5"/>
      </w:tblGrid>
      <w:tr w:rsidR="007F6B2F" w:rsidRPr="00931B16" w:rsidTr="002244BA">
        <w:trPr>
          <w:trHeight w:val="4815"/>
        </w:trPr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F" w:rsidRPr="00931B16" w:rsidRDefault="007F6B2F" w:rsidP="002244BA">
            <w:pPr>
              <w:tabs>
                <w:tab w:val="left" w:pos="709"/>
              </w:tabs>
              <w:suppressAutoHyphens/>
              <w:spacing w:line="276" w:lineRule="auto"/>
              <w:rPr>
                <w:rFonts w:cs="Arial"/>
                <w:color w:val="000000"/>
              </w:rPr>
            </w:pPr>
          </w:p>
          <w:p w:rsidR="007F6B2F" w:rsidRPr="00110B04" w:rsidRDefault="007F6B2F" w:rsidP="002244BA">
            <w:pPr>
              <w:tabs>
                <w:tab w:val="left" w:pos="709"/>
              </w:tabs>
              <w:suppressAutoHyphens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110B04">
              <w:rPr>
                <w:rFonts w:cs="Arial"/>
                <w:color w:val="000000"/>
                <w:sz w:val="20"/>
                <w:szCs w:val="20"/>
              </w:rPr>
              <w:t>Wykonawca informuje, że (wypełnić wyłącznie, gdy zachodzą przesłanki, o których mowa w art. 91 ust. 3a ustawy Prawo zamówień publicznych):</w:t>
            </w:r>
          </w:p>
          <w:p w:rsidR="007F6B2F" w:rsidRPr="00110B04" w:rsidRDefault="007F6B2F" w:rsidP="00B976B7">
            <w:pPr>
              <w:numPr>
                <w:ilvl w:val="0"/>
                <w:numId w:val="27"/>
              </w:numPr>
              <w:tabs>
                <w:tab w:val="left" w:pos="709"/>
              </w:tabs>
              <w:suppressAutoHyphens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110B04">
              <w:rPr>
                <w:rFonts w:cs="Arial"/>
                <w:color w:val="000000"/>
                <w:sz w:val="20"/>
                <w:szCs w:val="20"/>
              </w:rPr>
              <w:t xml:space="preserve">wybór oferty </w:t>
            </w:r>
            <w:r w:rsidRPr="00110B04">
              <w:rPr>
                <w:rFonts w:cs="Arial"/>
                <w:b/>
                <w:color w:val="000000"/>
                <w:sz w:val="20"/>
                <w:szCs w:val="20"/>
              </w:rPr>
              <w:t>będzie</w:t>
            </w:r>
            <w:r w:rsidRPr="00110B04">
              <w:rPr>
                <w:rFonts w:cs="Arial"/>
                <w:color w:val="000000"/>
                <w:sz w:val="20"/>
                <w:szCs w:val="20"/>
              </w:rPr>
              <w:t xml:space="preserve"> prowadzić do powstania u Zamawiającego obowiązku podatkowego w odniesieniu do następujących towarów / usług ( w zależności od przedmiotu zamówienia ):  …………………………………………………………</w:t>
            </w:r>
          </w:p>
          <w:p w:rsidR="007F6B2F" w:rsidRPr="00110B04" w:rsidRDefault="007F6B2F" w:rsidP="002244BA">
            <w:pPr>
              <w:tabs>
                <w:tab w:val="left" w:pos="709"/>
              </w:tabs>
              <w:suppressAutoHyphens/>
              <w:spacing w:line="276" w:lineRule="auto"/>
              <w:ind w:left="780"/>
              <w:rPr>
                <w:rFonts w:cs="Arial"/>
                <w:color w:val="000000"/>
                <w:sz w:val="20"/>
                <w:szCs w:val="20"/>
              </w:rPr>
            </w:pPr>
            <w:r w:rsidRPr="00110B04">
              <w:rPr>
                <w:rFonts w:cs="Arial"/>
                <w:color w:val="000000"/>
                <w:sz w:val="20"/>
                <w:szCs w:val="20"/>
              </w:rPr>
              <w:t>Wartość towaru/usług ( w zależności od przedmiotu zamówienia ) powodująca obowiązek podatkowy u Zamawiającego to ………………………… zł netto*.</w:t>
            </w:r>
          </w:p>
          <w:p w:rsidR="007F6B2F" w:rsidRPr="00110B04" w:rsidRDefault="007F6B2F" w:rsidP="00B976B7">
            <w:pPr>
              <w:numPr>
                <w:ilvl w:val="0"/>
                <w:numId w:val="27"/>
              </w:numPr>
              <w:tabs>
                <w:tab w:val="left" w:pos="709"/>
              </w:tabs>
              <w:suppressAutoHyphens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110B04">
              <w:rPr>
                <w:rFonts w:cs="Arial"/>
                <w:color w:val="000000"/>
                <w:sz w:val="20"/>
                <w:szCs w:val="20"/>
              </w:rPr>
              <w:t>dotyczy Wykonawców, których oferty będą generować obowiązek doliczania wartości podatku VAT do wartości netto oferty, tj. w przypadku:</w:t>
            </w:r>
          </w:p>
          <w:p w:rsidR="007F6B2F" w:rsidRPr="00110B04" w:rsidRDefault="007F6B2F" w:rsidP="00B976B7">
            <w:pPr>
              <w:numPr>
                <w:ilvl w:val="0"/>
                <w:numId w:val="27"/>
              </w:numPr>
              <w:tabs>
                <w:tab w:val="left" w:pos="709"/>
              </w:tabs>
              <w:suppressAutoHyphens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110B04">
              <w:rPr>
                <w:rFonts w:cs="Arial"/>
                <w:color w:val="000000"/>
                <w:sz w:val="20"/>
                <w:szCs w:val="20"/>
              </w:rPr>
              <w:t>wewnątrzwspólnotowego nabycia towarów,</w:t>
            </w:r>
          </w:p>
          <w:p w:rsidR="007F6B2F" w:rsidRPr="00110B04" w:rsidRDefault="007F6B2F" w:rsidP="00B976B7">
            <w:pPr>
              <w:numPr>
                <w:ilvl w:val="0"/>
                <w:numId w:val="27"/>
              </w:numPr>
              <w:tabs>
                <w:tab w:val="left" w:pos="709"/>
              </w:tabs>
              <w:suppressAutoHyphens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110B04">
              <w:rPr>
                <w:rFonts w:cs="Arial"/>
                <w:color w:val="000000"/>
                <w:sz w:val="20"/>
                <w:szCs w:val="20"/>
              </w:rPr>
              <w:t>mechanizmu odwróconego obciążenia, o których mowa w art. 17 ust. 1 pkt. 7 ustawy o podatku od towarów i usług,</w:t>
            </w:r>
          </w:p>
          <w:p w:rsidR="007F6B2F" w:rsidRPr="00110B04" w:rsidRDefault="007F6B2F" w:rsidP="00B976B7">
            <w:pPr>
              <w:numPr>
                <w:ilvl w:val="0"/>
                <w:numId w:val="27"/>
              </w:numPr>
              <w:tabs>
                <w:tab w:val="left" w:pos="709"/>
              </w:tabs>
              <w:suppressAutoHyphens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110B04">
              <w:rPr>
                <w:rFonts w:cs="Arial"/>
                <w:color w:val="000000"/>
                <w:sz w:val="20"/>
                <w:szCs w:val="20"/>
              </w:rPr>
              <w:t>Importu usług lub importu towarów, z którymi wiąże się obowiązek doliczania przez Zamawiającego przy porównywaniu cen ofertowych podatku VAT.</w:t>
            </w:r>
          </w:p>
          <w:p w:rsidR="007F6B2F" w:rsidRPr="00931B16" w:rsidRDefault="007F6B2F" w:rsidP="002244BA">
            <w:pPr>
              <w:tabs>
                <w:tab w:val="left" w:pos="709"/>
              </w:tabs>
              <w:suppressAutoHyphens/>
              <w:spacing w:line="276" w:lineRule="auto"/>
              <w:rPr>
                <w:rFonts w:cs="Arial"/>
                <w:color w:val="000000"/>
              </w:rPr>
            </w:pPr>
          </w:p>
        </w:tc>
      </w:tr>
    </w:tbl>
    <w:p w:rsidR="007F6B2F" w:rsidRPr="00931B16" w:rsidRDefault="007F6B2F" w:rsidP="007F6B2F">
      <w:pPr>
        <w:pStyle w:val="Akapitzlist1"/>
        <w:suppressAutoHyphens/>
        <w:rPr>
          <w:rFonts w:ascii="Arial" w:hAnsi="Arial" w:cs="Arial"/>
          <w:b/>
        </w:rPr>
      </w:pPr>
    </w:p>
    <w:p w:rsidR="007F6B2F" w:rsidRPr="00110B04" w:rsidRDefault="007F6B2F" w:rsidP="00B976B7">
      <w:pPr>
        <w:pStyle w:val="Akapitzlist1"/>
        <w:numPr>
          <w:ilvl w:val="0"/>
          <w:numId w:val="26"/>
        </w:numPr>
        <w:suppressAutoHyphens/>
        <w:spacing w:after="0"/>
        <w:ind w:left="284"/>
        <w:contextualSpacing w:val="0"/>
        <w:rPr>
          <w:rFonts w:ascii="Arial" w:hAnsi="Arial" w:cs="Arial"/>
          <w:sz w:val="20"/>
          <w:szCs w:val="20"/>
        </w:rPr>
      </w:pPr>
      <w:r w:rsidRPr="00110B04">
        <w:rPr>
          <w:rFonts w:ascii="Arial" w:hAnsi="Arial" w:cs="Arial"/>
          <w:sz w:val="20"/>
          <w:szCs w:val="20"/>
        </w:rPr>
        <w:t xml:space="preserve">akceptujemy warunki płatności –  do 30 dni od dnia poprawnie złożonej faktury przelewem </w:t>
      </w:r>
      <w:r w:rsidR="00110B04">
        <w:rPr>
          <w:rFonts w:ascii="Arial" w:hAnsi="Arial" w:cs="Arial"/>
          <w:sz w:val="20"/>
          <w:szCs w:val="20"/>
        </w:rPr>
        <w:br/>
      </w:r>
      <w:r w:rsidRPr="00110B04">
        <w:rPr>
          <w:rFonts w:ascii="Arial" w:hAnsi="Arial" w:cs="Arial"/>
          <w:sz w:val="20"/>
          <w:szCs w:val="20"/>
        </w:rPr>
        <w:t>na konto wskazane na fakturze,</w:t>
      </w:r>
    </w:p>
    <w:p w:rsidR="007F6B2F" w:rsidRPr="00110B04" w:rsidRDefault="007F6B2F" w:rsidP="007F6B2F">
      <w:pPr>
        <w:pStyle w:val="Akapitzlist1"/>
        <w:rPr>
          <w:rFonts w:ascii="Arial" w:hAnsi="Arial" w:cs="Arial"/>
          <w:sz w:val="20"/>
          <w:szCs w:val="20"/>
        </w:rPr>
      </w:pPr>
    </w:p>
    <w:p w:rsidR="007F6B2F" w:rsidRPr="00110B04" w:rsidRDefault="007F6B2F" w:rsidP="00B976B7">
      <w:pPr>
        <w:pStyle w:val="Akapitzlist1"/>
        <w:numPr>
          <w:ilvl w:val="0"/>
          <w:numId w:val="26"/>
        </w:numPr>
        <w:suppressAutoHyphens/>
        <w:spacing w:after="0"/>
        <w:ind w:left="284"/>
        <w:contextualSpacing w:val="0"/>
        <w:rPr>
          <w:rFonts w:ascii="Arial" w:hAnsi="Arial" w:cs="Arial"/>
          <w:sz w:val="20"/>
          <w:szCs w:val="20"/>
        </w:rPr>
      </w:pPr>
      <w:r w:rsidRPr="00110B04">
        <w:rPr>
          <w:rFonts w:ascii="Arial" w:hAnsi="Arial" w:cs="Arial"/>
          <w:sz w:val="20"/>
          <w:szCs w:val="20"/>
        </w:rPr>
        <w:t>oświadczamy, że uważamy się za związanych niniejszą ofertą na czas wskazany                            w specyfikacji istotnych warunków zamówienia tj. 30 dni od upływu ostatecznego terminu  składania ofert,</w:t>
      </w:r>
    </w:p>
    <w:p w:rsidR="007F6B2F" w:rsidRPr="00110B04" w:rsidRDefault="007F6B2F" w:rsidP="007F6B2F">
      <w:pPr>
        <w:pStyle w:val="Akapitzlist1"/>
        <w:rPr>
          <w:rFonts w:ascii="Arial" w:hAnsi="Arial" w:cs="Arial"/>
          <w:sz w:val="20"/>
          <w:szCs w:val="20"/>
        </w:rPr>
      </w:pPr>
    </w:p>
    <w:p w:rsidR="007F6B2F" w:rsidRPr="00110B04" w:rsidRDefault="007F6B2F" w:rsidP="00B976B7">
      <w:pPr>
        <w:pStyle w:val="Akapitzlist1"/>
        <w:numPr>
          <w:ilvl w:val="0"/>
          <w:numId w:val="26"/>
        </w:numPr>
        <w:suppressAutoHyphens/>
        <w:spacing w:after="0"/>
        <w:ind w:left="284"/>
        <w:contextualSpacing w:val="0"/>
        <w:rPr>
          <w:rFonts w:ascii="Arial" w:hAnsi="Arial" w:cs="Arial"/>
          <w:sz w:val="20"/>
          <w:szCs w:val="20"/>
        </w:rPr>
      </w:pPr>
      <w:r w:rsidRPr="00110B04">
        <w:rPr>
          <w:rFonts w:ascii="Arial" w:hAnsi="Arial" w:cs="Arial"/>
          <w:sz w:val="20"/>
          <w:szCs w:val="20"/>
        </w:rPr>
        <w:t xml:space="preserve">oświadczamy, że zapoznaliśmy się z projektem umowy, który stanowi integralną część SIWZ </w:t>
      </w:r>
      <w:r w:rsidR="00110B04">
        <w:rPr>
          <w:rFonts w:ascii="Arial" w:hAnsi="Arial" w:cs="Arial"/>
          <w:sz w:val="20"/>
          <w:szCs w:val="20"/>
        </w:rPr>
        <w:br/>
      </w:r>
      <w:r w:rsidRPr="00110B04">
        <w:rPr>
          <w:rFonts w:ascii="Arial" w:hAnsi="Arial" w:cs="Arial"/>
          <w:sz w:val="20"/>
          <w:szCs w:val="20"/>
        </w:rPr>
        <w:t>i zobowiązujemy się w przypadku wyboru naszej oferty do podpisania umowy na zawartych tam warunkach w miejscu i terminie wyznaczonym przez Zamawiającego,</w:t>
      </w:r>
    </w:p>
    <w:p w:rsidR="007F6B2F" w:rsidRPr="00110B04" w:rsidRDefault="007F6B2F" w:rsidP="007F6B2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7F6B2F" w:rsidRDefault="007F6B2F" w:rsidP="00B976B7">
      <w:pPr>
        <w:pStyle w:val="Akapitzlist1"/>
        <w:numPr>
          <w:ilvl w:val="0"/>
          <w:numId w:val="26"/>
        </w:numPr>
        <w:suppressAutoHyphens/>
        <w:spacing w:after="0"/>
        <w:ind w:left="284"/>
        <w:contextualSpacing w:val="0"/>
        <w:rPr>
          <w:rFonts w:ascii="Arial" w:hAnsi="Arial" w:cs="Arial"/>
          <w:sz w:val="20"/>
          <w:szCs w:val="20"/>
        </w:rPr>
      </w:pPr>
      <w:r w:rsidRPr="00110B04">
        <w:rPr>
          <w:rFonts w:ascii="Arial" w:hAnsi="Arial" w:cs="Arial"/>
          <w:sz w:val="20"/>
          <w:szCs w:val="20"/>
        </w:rPr>
        <w:t>oświadczamy, że niżej podaną część/zakres zamówienia wykonywać będą w moim imieniu podwykonawcy:</w:t>
      </w:r>
    </w:p>
    <w:p w:rsidR="00110B04" w:rsidRDefault="00110B04" w:rsidP="00110B04">
      <w:pPr>
        <w:pStyle w:val="Akapitzlist"/>
        <w:rPr>
          <w:rFonts w:cs="Arial"/>
          <w:sz w:val="20"/>
          <w:szCs w:val="20"/>
        </w:rPr>
      </w:pPr>
    </w:p>
    <w:p w:rsidR="00110B04" w:rsidRPr="00110B04" w:rsidRDefault="00110B04" w:rsidP="00110B04">
      <w:pPr>
        <w:pStyle w:val="Akapitzlist1"/>
        <w:suppressAutoHyphens/>
        <w:spacing w:after="0"/>
        <w:ind w:left="284"/>
        <w:contextualSpacing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0"/>
        <w:gridCol w:w="4680"/>
      </w:tblGrid>
      <w:tr w:rsidR="007F6B2F" w:rsidRPr="00931B16" w:rsidTr="002244B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F" w:rsidRPr="009A308C" w:rsidRDefault="007F6B2F" w:rsidP="002244B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A308C">
              <w:rPr>
                <w:rFonts w:cs="Arial"/>
                <w:b/>
                <w:sz w:val="20"/>
                <w:szCs w:val="20"/>
              </w:rPr>
              <w:t>CZĘŚĆ / ZAKRES ZAMÓWIENIA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F" w:rsidRPr="009A308C" w:rsidRDefault="007F6B2F" w:rsidP="002244B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A308C">
              <w:rPr>
                <w:rFonts w:cs="Arial"/>
                <w:b/>
                <w:sz w:val="20"/>
                <w:szCs w:val="20"/>
              </w:rPr>
              <w:t>NAZWA (FIRMA) PODWYKONAWCY</w:t>
            </w:r>
          </w:p>
        </w:tc>
      </w:tr>
      <w:tr w:rsidR="007F6B2F" w:rsidRPr="00931B16" w:rsidTr="002244B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F" w:rsidRPr="009A308C" w:rsidRDefault="007F6B2F" w:rsidP="002244BA">
            <w:pPr>
              <w:spacing w:line="276" w:lineRule="auto"/>
              <w:rPr>
                <w:rFonts w:cs="Arial"/>
                <w:sz w:val="20"/>
                <w:szCs w:val="20"/>
                <w:vertAlign w:val="superscript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F" w:rsidRPr="009A308C" w:rsidRDefault="007F6B2F" w:rsidP="002244BA">
            <w:pPr>
              <w:spacing w:line="276" w:lineRule="auto"/>
              <w:rPr>
                <w:rFonts w:cs="Arial"/>
                <w:sz w:val="20"/>
                <w:szCs w:val="20"/>
                <w:vertAlign w:val="superscript"/>
              </w:rPr>
            </w:pPr>
          </w:p>
        </w:tc>
      </w:tr>
      <w:tr w:rsidR="007F6B2F" w:rsidRPr="00931B16" w:rsidTr="002244B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F" w:rsidRPr="009A308C" w:rsidRDefault="007F6B2F" w:rsidP="002244BA">
            <w:pPr>
              <w:spacing w:line="276" w:lineRule="auto"/>
              <w:rPr>
                <w:rFonts w:cs="Arial"/>
                <w:sz w:val="20"/>
                <w:szCs w:val="20"/>
                <w:vertAlign w:val="superscript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F" w:rsidRPr="009A308C" w:rsidRDefault="007F6B2F" w:rsidP="002244BA">
            <w:pPr>
              <w:spacing w:line="276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</w:p>
        </w:tc>
      </w:tr>
      <w:tr w:rsidR="007F6B2F" w:rsidRPr="00931B16" w:rsidTr="002244B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F" w:rsidRPr="009A308C" w:rsidRDefault="007F6B2F" w:rsidP="002244B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A308C">
              <w:rPr>
                <w:rFonts w:cs="Arial"/>
                <w:b/>
                <w:sz w:val="20"/>
                <w:szCs w:val="20"/>
              </w:rPr>
              <w:t>CZĘŚĆ / ZAKRES ZAMÓWIENIA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F" w:rsidRPr="009A308C" w:rsidRDefault="007F6B2F" w:rsidP="002244B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A308C">
              <w:rPr>
                <w:rFonts w:cs="Arial"/>
                <w:b/>
                <w:sz w:val="20"/>
                <w:szCs w:val="20"/>
              </w:rPr>
              <w:t>NAZWA (FIRMA) PODWYKONAWCY,</w:t>
            </w:r>
          </w:p>
          <w:p w:rsidR="007F6B2F" w:rsidRPr="009A308C" w:rsidRDefault="007F6B2F" w:rsidP="002244BA">
            <w:pPr>
              <w:jc w:val="center"/>
              <w:rPr>
                <w:rFonts w:cs="Arial"/>
                <w:sz w:val="20"/>
                <w:szCs w:val="20"/>
              </w:rPr>
            </w:pPr>
            <w:r w:rsidRPr="009A308C">
              <w:rPr>
                <w:rFonts w:cs="Arial"/>
                <w:b/>
                <w:sz w:val="20"/>
                <w:szCs w:val="20"/>
              </w:rPr>
              <w:t>na którego zasoby powołuje się wykonawca</w:t>
            </w:r>
          </w:p>
        </w:tc>
      </w:tr>
      <w:tr w:rsidR="007F6B2F" w:rsidRPr="00931B16" w:rsidTr="002244B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F" w:rsidRPr="00931B16" w:rsidRDefault="007F6B2F" w:rsidP="002244BA">
            <w:pPr>
              <w:spacing w:line="276" w:lineRule="auto"/>
              <w:rPr>
                <w:rFonts w:cs="Arial"/>
                <w:vertAlign w:val="superscript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F" w:rsidRPr="00931B16" w:rsidRDefault="007F6B2F" w:rsidP="002244BA">
            <w:pPr>
              <w:spacing w:line="276" w:lineRule="auto"/>
              <w:rPr>
                <w:rFonts w:cs="Arial"/>
                <w:vertAlign w:val="superscript"/>
              </w:rPr>
            </w:pPr>
          </w:p>
        </w:tc>
      </w:tr>
      <w:tr w:rsidR="007F6B2F" w:rsidRPr="00931B16" w:rsidTr="002244B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F" w:rsidRPr="00931B16" w:rsidRDefault="007F6B2F" w:rsidP="002244BA">
            <w:pPr>
              <w:spacing w:line="276" w:lineRule="auto"/>
              <w:rPr>
                <w:rFonts w:cs="Arial"/>
                <w:vertAlign w:val="superscript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F" w:rsidRPr="00931B16" w:rsidRDefault="007F6B2F" w:rsidP="002244BA">
            <w:pPr>
              <w:spacing w:line="276" w:lineRule="auto"/>
              <w:rPr>
                <w:rFonts w:cs="Arial"/>
                <w:vertAlign w:val="superscript"/>
              </w:rPr>
            </w:pPr>
          </w:p>
        </w:tc>
      </w:tr>
    </w:tbl>
    <w:p w:rsidR="007F6B2F" w:rsidRPr="00110B04" w:rsidRDefault="007F6B2F" w:rsidP="007F6B2F">
      <w:pPr>
        <w:rPr>
          <w:rFonts w:cs="Arial"/>
          <w:bCs/>
          <w:sz w:val="18"/>
          <w:szCs w:val="18"/>
        </w:rPr>
      </w:pPr>
      <w:r w:rsidRPr="00110B04">
        <w:rPr>
          <w:rFonts w:cs="Arial"/>
          <w:bCs/>
          <w:sz w:val="18"/>
          <w:szCs w:val="18"/>
        </w:rPr>
        <w:t>Jeżeli wykonawca nie wskaże podwykonawcy lub wpisze „NIE DOTYCZY” Zamawiający uzna, iż przedmiotowe zamówienie zostanie wykonane siłami własnymi.</w:t>
      </w:r>
    </w:p>
    <w:p w:rsidR="007F6B2F" w:rsidRPr="008733AD" w:rsidRDefault="007F6B2F" w:rsidP="007F6B2F">
      <w:pPr>
        <w:spacing w:line="276" w:lineRule="auto"/>
        <w:ind w:left="270" w:hanging="270"/>
        <w:rPr>
          <w:rFonts w:cs="Arial"/>
          <w:sz w:val="12"/>
          <w:szCs w:val="12"/>
        </w:rPr>
      </w:pPr>
    </w:p>
    <w:p w:rsidR="007F6B2F" w:rsidRPr="00110B04" w:rsidRDefault="007F6B2F" w:rsidP="00B976B7">
      <w:pPr>
        <w:pStyle w:val="NormalnyWeb"/>
        <w:widowControl w:val="0"/>
        <w:numPr>
          <w:ilvl w:val="0"/>
          <w:numId w:val="26"/>
        </w:numPr>
        <w:tabs>
          <w:tab w:val="left" w:pos="360"/>
        </w:tabs>
        <w:spacing w:before="0" w:after="0" w:line="276" w:lineRule="auto"/>
        <w:ind w:left="426" w:right="23"/>
        <w:rPr>
          <w:rFonts w:ascii="Arial" w:hAnsi="Arial" w:cs="Arial"/>
        </w:rPr>
      </w:pPr>
      <w:r w:rsidRPr="00110B04">
        <w:rPr>
          <w:rFonts w:ascii="Arial" w:hAnsi="Arial" w:cs="Arial"/>
        </w:rPr>
        <w:t xml:space="preserve">Oświadczam, że jestem przedsiębiorcą: </w:t>
      </w:r>
    </w:p>
    <w:p w:rsidR="007F6B2F" w:rsidRDefault="007F6B2F" w:rsidP="007F6B2F">
      <w:pPr>
        <w:pStyle w:val="Nagwek"/>
        <w:tabs>
          <w:tab w:val="clear" w:pos="4536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110B04">
        <w:rPr>
          <w:rFonts w:ascii="Arial" w:hAnsi="Arial" w:cs="Arial"/>
          <w:sz w:val="20"/>
          <w:szCs w:val="20"/>
        </w:rPr>
        <w:t>□*mikro / □*małym / □*średnim</w:t>
      </w:r>
    </w:p>
    <w:p w:rsidR="00110B04" w:rsidRPr="00110B04" w:rsidRDefault="00110B04" w:rsidP="007F6B2F">
      <w:pPr>
        <w:pStyle w:val="Nagwek"/>
        <w:tabs>
          <w:tab w:val="clear" w:pos="4536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7F6B2F" w:rsidRPr="00110B04" w:rsidRDefault="007F6B2F" w:rsidP="007F6B2F">
      <w:pPr>
        <w:pStyle w:val="Nagwek"/>
        <w:tabs>
          <w:tab w:val="clear" w:pos="4536"/>
        </w:tabs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110B04">
        <w:rPr>
          <w:rFonts w:ascii="Arial" w:hAnsi="Arial" w:cs="Arial"/>
          <w:sz w:val="18"/>
          <w:szCs w:val="18"/>
        </w:rPr>
        <w:t>*- prawidłowe zakreślić krzyżykiem</w:t>
      </w:r>
    </w:p>
    <w:p w:rsidR="007F6B2F" w:rsidRPr="00110B04" w:rsidRDefault="007F6B2F" w:rsidP="007F6B2F">
      <w:pPr>
        <w:pStyle w:val="Nagwek"/>
        <w:tabs>
          <w:tab w:val="clear" w:pos="4536"/>
        </w:tabs>
        <w:spacing w:line="276" w:lineRule="auto"/>
        <w:ind w:left="426"/>
        <w:rPr>
          <w:rFonts w:ascii="Arial" w:hAnsi="Arial" w:cs="Arial"/>
          <w:i/>
          <w:sz w:val="18"/>
          <w:szCs w:val="18"/>
        </w:rPr>
      </w:pPr>
      <w:r w:rsidRPr="00110B04">
        <w:rPr>
          <w:rFonts w:ascii="Arial" w:hAnsi="Arial" w:cs="Arial"/>
          <w:i/>
          <w:sz w:val="18"/>
          <w:szCs w:val="18"/>
        </w:rPr>
        <w:t>Mikro przedsiębiorca: zatrudnia &lt;10 osób, roczny obrót lub roczna suma bilansowa &lt;2mln euro</w:t>
      </w:r>
    </w:p>
    <w:p w:rsidR="007F6B2F" w:rsidRPr="00110B04" w:rsidRDefault="007F6B2F" w:rsidP="007F6B2F">
      <w:pPr>
        <w:pStyle w:val="Nagwek"/>
        <w:tabs>
          <w:tab w:val="clear" w:pos="4536"/>
        </w:tabs>
        <w:spacing w:line="276" w:lineRule="auto"/>
        <w:ind w:left="426"/>
        <w:rPr>
          <w:rFonts w:ascii="Arial" w:hAnsi="Arial" w:cs="Arial"/>
          <w:i/>
          <w:sz w:val="18"/>
          <w:szCs w:val="18"/>
        </w:rPr>
      </w:pPr>
      <w:r w:rsidRPr="00110B04">
        <w:rPr>
          <w:rFonts w:ascii="Arial" w:hAnsi="Arial" w:cs="Arial"/>
          <w:i/>
          <w:sz w:val="18"/>
          <w:szCs w:val="18"/>
        </w:rPr>
        <w:t>Mały przedsiębiorca: zatrudnia &lt;50 osób, roczny obrót lub roczna suma bilansowa &lt;10mln euro</w:t>
      </w:r>
    </w:p>
    <w:p w:rsidR="007F6B2F" w:rsidRPr="00110B04" w:rsidRDefault="007F6B2F" w:rsidP="007F6B2F">
      <w:pPr>
        <w:pStyle w:val="Nagwek"/>
        <w:tabs>
          <w:tab w:val="clear" w:pos="4536"/>
        </w:tabs>
        <w:spacing w:line="276" w:lineRule="auto"/>
        <w:ind w:left="426"/>
        <w:rPr>
          <w:rFonts w:ascii="Arial" w:hAnsi="Arial" w:cs="Arial"/>
          <w:i/>
          <w:sz w:val="18"/>
          <w:szCs w:val="18"/>
        </w:rPr>
      </w:pPr>
      <w:r w:rsidRPr="00110B04">
        <w:rPr>
          <w:rFonts w:ascii="Arial" w:hAnsi="Arial" w:cs="Arial"/>
          <w:i/>
          <w:sz w:val="18"/>
          <w:szCs w:val="18"/>
        </w:rPr>
        <w:t>Średni przedsiębiorca: nie jest mikro ani małym przedsiębiorcą, zatrudnia &lt;250 osób, roczny obrót &lt;50 mln euro lub roczna suma bilansowa &lt;43mln euro</w:t>
      </w:r>
    </w:p>
    <w:p w:rsidR="007F6B2F" w:rsidRPr="00110B04" w:rsidRDefault="007F6B2F" w:rsidP="007F6B2F">
      <w:pPr>
        <w:pStyle w:val="Akapitzlist1"/>
        <w:suppressAutoHyphens/>
        <w:ind w:left="0"/>
        <w:rPr>
          <w:rFonts w:ascii="Arial" w:hAnsi="Arial" w:cs="Arial"/>
          <w:sz w:val="20"/>
          <w:szCs w:val="20"/>
        </w:rPr>
      </w:pPr>
    </w:p>
    <w:p w:rsidR="007F6B2F" w:rsidRPr="00110B04" w:rsidRDefault="007F6B2F" w:rsidP="00B976B7">
      <w:pPr>
        <w:pStyle w:val="Akapitzlist1"/>
        <w:numPr>
          <w:ilvl w:val="0"/>
          <w:numId w:val="26"/>
        </w:numPr>
        <w:suppressAutoHyphens/>
        <w:spacing w:after="0"/>
        <w:ind w:left="284"/>
        <w:contextualSpacing w:val="0"/>
        <w:rPr>
          <w:rFonts w:ascii="Arial" w:hAnsi="Arial" w:cs="Arial"/>
          <w:sz w:val="20"/>
          <w:szCs w:val="20"/>
        </w:rPr>
      </w:pPr>
      <w:r w:rsidRPr="00110B04">
        <w:rPr>
          <w:rFonts w:ascii="Arial" w:hAnsi="Arial" w:cs="Arial"/>
          <w:sz w:val="20"/>
          <w:szCs w:val="20"/>
        </w:rPr>
        <w:t xml:space="preserve"> załącznikami do niniejszej oferty są:</w:t>
      </w:r>
    </w:p>
    <w:p w:rsidR="007F6B2F" w:rsidRPr="00110B04" w:rsidRDefault="007F6B2F" w:rsidP="00B976B7">
      <w:pPr>
        <w:pStyle w:val="Akapitzlist1"/>
        <w:numPr>
          <w:ilvl w:val="0"/>
          <w:numId w:val="28"/>
        </w:numPr>
        <w:suppressAutoHyphens/>
        <w:spacing w:after="0"/>
        <w:contextualSpacing w:val="0"/>
        <w:rPr>
          <w:rFonts w:ascii="Arial" w:hAnsi="Arial" w:cs="Arial"/>
          <w:sz w:val="20"/>
          <w:szCs w:val="20"/>
        </w:rPr>
      </w:pPr>
      <w:r w:rsidRPr="00110B04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7F6B2F" w:rsidRPr="00110B04" w:rsidRDefault="007F6B2F" w:rsidP="00B976B7">
      <w:pPr>
        <w:pStyle w:val="Akapitzlist1"/>
        <w:numPr>
          <w:ilvl w:val="0"/>
          <w:numId w:val="28"/>
        </w:numPr>
        <w:suppressAutoHyphens/>
        <w:spacing w:after="0"/>
        <w:contextualSpacing w:val="0"/>
        <w:rPr>
          <w:rFonts w:ascii="Arial" w:hAnsi="Arial" w:cs="Arial"/>
          <w:sz w:val="20"/>
          <w:szCs w:val="20"/>
        </w:rPr>
      </w:pPr>
      <w:r w:rsidRPr="00110B04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7F6B2F" w:rsidRPr="00110B04" w:rsidRDefault="007F6B2F" w:rsidP="00B976B7">
      <w:pPr>
        <w:pStyle w:val="Akapitzlist1"/>
        <w:numPr>
          <w:ilvl w:val="0"/>
          <w:numId w:val="28"/>
        </w:numPr>
        <w:suppressAutoHyphens/>
        <w:spacing w:after="0"/>
        <w:contextualSpacing w:val="0"/>
        <w:rPr>
          <w:rFonts w:ascii="Arial" w:hAnsi="Arial" w:cs="Arial"/>
          <w:sz w:val="20"/>
          <w:szCs w:val="20"/>
        </w:rPr>
      </w:pPr>
      <w:r w:rsidRPr="00110B04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7F6B2F" w:rsidRPr="00110B04" w:rsidRDefault="007F6B2F" w:rsidP="00B976B7">
      <w:pPr>
        <w:pStyle w:val="Akapitzlist1"/>
        <w:numPr>
          <w:ilvl w:val="0"/>
          <w:numId w:val="28"/>
        </w:numPr>
        <w:suppressAutoHyphens/>
        <w:spacing w:after="0"/>
        <w:contextualSpacing w:val="0"/>
        <w:rPr>
          <w:rFonts w:ascii="Arial" w:hAnsi="Arial" w:cs="Arial"/>
          <w:sz w:val="20"/>
          <w:szCs w:val="20"/>
        </w:rPr>
      </w:pPr>
      <w:r w:rsidRPr="00110B04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7F6B2F" w:rsidRPr="00110B04" w:rsidRDefault="007F6B2F" w:rsidP="00B976B7">
      <w:pPr>
        <w:pStyle w:val="Akapitzlist1"/>
        <w:numPr>
          <w:ilvl w:val="0"/>
          <w:numId w:val="28"/>
        </w:numPr>
        <w:suppressAutoHyphens/>
        <w:spacing w:after="0"/>
        <w:contextualSpacing w:val="0"/>
        <w:rPr>
          <w:rFonts w:ascii="Arial" w:hAnsi="Arial" w:cs="Arial"/>
          <w:sz w:val="20"/>
          <w:szCs w:val="20"/>
        </w:rPr>
      </w:pPr>
      <w:r w:rsidRPr="00110B04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7F6B2F" w:rsidRPr="00110B04" w:rsidRDefault="007F6B2F" w:rsidP="00B976B7">
      <w:pPr>
        <w:pStyle w:val="Akapitzlist1"/>
        <w:numPr>
          <w:ilvl w:val="0"/>
          <w:numId w:val="26"/>
        </w:numPr>
        <w:suppressAutoHyphens/>
        <w:autoSpaceDE w:val="0"/>
        <w:spacing w:after="0"/>
        <w:ind w:left="284"/>
        <w:contextualSpacing w:val="0"/>
        <w:jc w:val="left"/>
        <w:rPr>
          <w:rFonts w:ascii="Arial" w:hAnsi="Arial" w:cs="Arial"/>
          <w:color w:val="000000"/>
          <w:sz w:val="20"/>
          <w:szCs w:val="20"/>
        </w:rPr>
      </w:pPr>
      <w:r w:rsidRPr="00110B04">
        <w:rPr>
          <w:rFonts w:ascii="Arial" w:hAnsi="Arial" w:cs="Arial"/>
          <w:color w:val="000000"/>
          <w:sz w:val="20"/>
          <w:szCs w:val="20"/>
        </w:rPr>
        <w:t>Zastrzeżenie wykonawcy:</w:t>
      </w:r>
    </w:p>
    <w:p w:rsidR="007F6B2F" w:rsidRPr="00110B04" w:rsidRDefault="007F6B2F" w:rsidP="007F6B2F">
      <w:pPr>
        <w:pStyle w:val="Akapitzlist1"/>
        <w:tabs>
          <w:tab w:val="left" w:pos="9000"/>
        </w:tabs>
        <w:autoSpaceDE w:val="0"/>
        <w:rPr>
          <w:rFonts w:ascii="Arial" w:hAnsi="Arial" w:cs="Arial"/>
          <w:color w:val="000000"/>
          <w:sz w:val="20"/>
          <w:szCs w:val="20"/>
        </w:rPr>
      </w:pPr>
      <w:r w:rsidRPr="00110B04">
        <w:rPr>
          <w:rFonts w:ascii="Arial" w:hAnsi="Arial" w:cs="Arial"/>
          <w:color w:val="000000"/>
          <w:sz w:val="20"/>
          <w:szCs w:val="20"/>
        </w:rPr>
        <w:t>Niżej wymienione dokumenty składające się na ofertę stanowią tajemnicę przedsiębiorstwa i nie mogą być ogólnie udostępnione:</w:t>
      </w:r>
    </w:p>
    <w:p w:rsidR="007F6B2F" w:rsidRPr="00110B04" w:rsidRDefault="007F6B2F" w:rsidP="007F6B2F">
      <w:pPr>
        <w:pStyle w:val="Akapitzlist1"/>
        <w:tabs>
          <w:tab w:val="left" w:pos="9000"/>
        </w:tabs>
        <w:autoSpaceDE w:val="0"/>
        <w:rPr>
          <w:rFonts w:ascii="Arial" w:hAnsi="Arial" w:cs="Arial"/>
          <w:color w:val="000000"/>
          <w:sz w:val="20"/>
          <w:szCs w:val="20"/>
        </w:rPr>
      </w:pPr>
      <w:r w:rsidRPr="00110B0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F6B2F" w:rsidRPr="00110B04" w:rsidRDefault="007F6B2F" w:rsidP="007F6B2F">
      <w:pPr>
        <w:pStyle w:val="Akapitzlist1"/>
        <w:tabs>
          <w:tab w:val="left" w:pos="9000"/>
        </w:tabs>
        <w:autoSpaceDE w:val="0"/>
        <w:rPr>
          <w:rFonts w:ascii="Arial" w:hAnsi="Arial" w:cs="Arial"/>
          <w:color w:val="000000"/>
          <w:sz w:val="20"/>
          <w:szCs w:val="20"/>
        </w:rPr>
      </w:pPr>
    </w:p>
    <w:p w:rsidR="007F6B2F" w:rsidRPr="00110B04" w:rsidRDefault="007F6B2F" w:rsidP="00B976B7">
      <w:pPr>
        <w:pStyle w:val="Akapitzlist1"/>
        <w:numPr>
          <w:ilvl w:val="0"/>
          <w:numId w:val="26"/>
        </w:numPr>
        <w:tabs>
          <w:tab w:val="left" w:pos="284"/>
        </w:tabs>
        <w:suppressAutoHyphens/>
        <w:autoSpaceDE w:val="0"/>
        <w:spacing w:after="0"/>
        <w:ind w:left="284"/>
        <w:contextualSpacing w:val="0"/>
        <w:jc w:val="left"/>
        <w:rPr>
          <w:rFonts w:ascii="Arial" w:hAnsi="Arial" w:cs="Arial"/>
          <w:color w:val="000000"/>
          <w:sz w:val="20"/>
          <w:szCs w:val="20"/>
        </w:rPr>
      </w:pPr>
      <w:r w:rsidRPr="00110B04">
        <w:rPr>
          <w:rFonts w:ascii="Arial" w:hAnsi="Arial" w:cs="Arial"/>
          <w:color w:val="000000"/>
          <w:sz w:val="20"/>
          <w:szCs w:val="20"/>
        </w:rPr>
        <w:t>Inne informacje wykonawcy: ……………………………………………………</w:t>
      </w:r>
    </w:p>
    <w:p w:rsidR="007F6B2F" w:rsidRPr="00931B16" w:rsidRDefault="007F6B2F" w:rsidP="007F6B2F">
      <w:pPr>
        <w:pStyle w:val="Akapitzlist1"/>
        <w:rPr>
          <w:rFonts w:ascii="Arial" w:hAnsi="Arial" w:cs="Arial"/>
        </w:rPr>
      </w:pPr>
    </w:p>
    <w:p w:rsidR="007F6B2F" w:rsidRPr="00931B16" w:rsidRDefault="007F6B2F" w:rsidP="007F6B2F">
      <w:pPr>
        <w:pStyle w:val="Akapitzlist1"/>
        <w:rPr>
          <w:rFonts w:ascii="Arial" w:hAnsi="Arial" w:cs="Arial"/>
        </w:rPr>
      </w:pPr>
    </w:p>
    <w:p w:rsidR="007F6B2F" w:rsidRPr="00931B16" w:rsidRDefault="007F6B2F" w:rsidP="007F6B2F">
      <w:pPr>
        <w:spacing w:line="276" w:lineRule="auto"/>
        <w:rPr>
          <w:rFonts w:cs="Arial"/>
          <w:szCs w:val="22"/>
        </w:rPr>
      </w:pPr>
    </w:p>
    <w:p w:rsidR="007F6B2F" w:rsidRPr="00931B16" w:rsidRDefault="007F6B2F" w:rsidP="007F6B2F">
      <w:pPr>
        <w:spacing w:line="276" w:lineRule="auto"/>
        <w:rPr>
          <w:rFonts w:cs="Arial"/>
          <w:szCs w:val="22"/>
        </w:rPr>
      </w:pPr>
      <w:r w:rsidRPr="00931B16">
        <w:rPr>
          <w:rFonts w:cs="Arial"/>
          <w:szCs w:val="22"/>
        </w:rPr>
        <w:t>......................... dnia ............................</w:t>
      </w:r>
      <w:r w:rsidRPr="00931B16">
        <w:rPr>
          <w:rFonts w:cs="Arial"/>
          <w:szCs w:val="22"/>
        </w:rPr>
        <w:tab/>
        <w:t xml:space="preserve">     ......................................................................</w:t>
      </w:r>
    </w:p>
    <w:p w:rsidR="007F6B2F" w:rsidRDefault="007F6B2F" w:rsidP="007F6B2F">
      <w:pPr>
        <w:spacing w:line="360" w:lineRule="auto"/>
        <w:ind w:left="4248"/>
        <w:rPr>
          <w:rFonts w:cs="Arial"/>
          <w:i/>
          <w:sz w:val="16"/>
          <w:szCs w:val="16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</w:t>
      </w:r>
    </w:p>
    <w:p w:rsidR="007F6B2F" w:rsidRPr="00307A36" w:rsidRDefault="007F6B2F" w:rsidP="007F6B2F">
      <w:pPr>
        <w:spacing w:line="360" w:lineRule="auto"/>
        <w:ind w:left="4248"/>
        <w:rPr>
          <w:rFonts w:cs="Arial"/>
          <w:i/>
          <w:sz w:val="18"/>
          <w:szCs w:val="18"/>
        </w:rPr>
      </w:pPr>
      <w:r>
        <w:rPr>
          <w:rFonts w:cs="Arial"/>
          <w:i/>
          <w:sz w:val="16"/>
          <w:szCs w:val="16"/>
        </w:rPr>
        <w:t xml:space="preserve">         </w:t>
      </w:r>
      <w:r w:rsidRPr="00190D6E">
        <w:rPr>
          <w:rFonts w:cs="Arial"/>
          <w:i/>
          <w:sz w:val="16"/>
          <w:szCs w:val="16"/>
        </w:rPr>
        <w:t>(podpis</w:t>
      </w:r>
      <w:r>
        <w:rPr>
          <w:rFonts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cs="Arial"/>
          <w:i/>
          <w:sz w:val="16"/>
          <w:szCs w:val="16"/>
        </w:rPr>
        <w:t>)</w:t>
      </w:r>
    </w:p>
    <w:p w:rsidR="007F6B2F" w:rsidRPr="00931B16" w:rsidRDefault="007F6B2F" w:rsidP="007F6B2F">
      <w:pPr>
        <w:spacing w:line="276" w:lineRule="auto"/>
        <w:rPr>
          <w:rFonts w:cs="Arial"/>
          <w:b/>
          <w:i/>
          <w:szCs w:val="22"/>
        </w:rPr>
      </w:pPr>
    </w:p>
    <w:p w:rsidR="007F6B2F" w:rsidRPr="00110B04" w:rsidRDefault="007F6B2F" w:rsidP="00B976B7">
      <w:pPr>
        <w:pStyle w:val="Tekstpodstawowy"/>
        <w:widowControl/>
        <w:numPr>
          <w:ilvl w:val="0"/>
          <w:numId w:val="27"/>
        </w:numPr>
        <w:suppressAutoHyphens w:val="0"/>
        <w:spacing w:line="276" w:lineRule="auto"/>
        <w:jc w:val="left"/>
        <w:rPr>
          <w:rFonts w:ascii="Arial" w:hAnsi="Arial" w:cs="Arial"/>
          <w:b/>
          <w:i/>
          <w:sz w:val="18"/>
          <w:szCs w:val="18"/>
        </w:rPr>
      </w:pPr>
      <w:r w:rsidRPr="00110B04">
        <w:rPr>
          <w:rFonts w:ascii="Arial" w:hAnsi="Arial" w:cs="Arial"/>
          <w:b/>
          <w:i/>
          <w:sz w:val="18"/>
          <w:szCs w:val="18"/>
        </w:rPr>
        <w:t>Niepotrzebne skreślić</w:t>
      </w:r>
    </w:p>
    <w:p w:rsidR="007F6B2F" w:rsidRDefault="007F6B2F" w:rsidP="007F6B2F">
      <w:pPr>
        <w:pStyle w:val="Tekstpodstawowy"/>
        <w:spacing w:line="276" w:lineRule="auto"/>
        <w:ind w:left="5664" w:firstLine="708"/>
        <w:jc w:val="right"/>
        <w:rPr>
          <w:rFonts w:ascii="Arial" w:hAnsi="Arial" w:cs="Arial"/>
          <w:b/>
          <w:i/>
          <w:sz w:val="22"/>
          <w:szCs w:val="22"/>
        </w:rPr>
      </w:pPr>
    </w:p>
    <w:p w:rsidR="007F6B2F" w:rsidRDefault="007F6B2F" w:rsidP="007F6B2F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sectPr w:rsidR="007F6B2F" w:rsidSect="00160A23">
      <w:headerReference w:type="default" r:id="rId8"/>
      <w:footerReference w:type="default" r:id="rId9"/>
      <w:pgSz w:w="11906" w:h="16838"/>
      <w:pgMar w:top="125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C48" w:rsidRDefault="001C1C48" w:rsidP="007F6B2F">
      <w:r>
        <w:separator/>
      </w:r>
    </w:p>
  </w:endnote>
  <w:endnote w:type="continuationSeparator" w:id="1">
    <w:p w:rsidR="001C1C48" w:rsidRDefault="001C1C48" w:rsidP="007F6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 Symbol">
    <w:altName w:val="DejaVu Sans"/>
    <w:charset w:val="00"/>
    <w:family w:val="swiss"/>
    <w:pitch w:val="variable"/>
    <w:sig w:usb0="0000000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316"/>
      <w:docPartObj>
        <w:docPartGallery w:val="Page Numbers (Bottom of Page)"/>
        <w:docPartUnique/>
      </w:docPartObj>
    </w:sdtPr>
    <w:sdtContent>
      <w:p w:rsidR="00110B04" w:rsidRDefault="00EF6693">
        <w:pPr>
          <w:pStyle w:val="Stopka"/>
          <w:jc w:val="right"/>
        </w:pPr>
        <w:fldSimple w:instr=" PAGE   \* MERGEFORMAT ">
          <w:r w:rsidR="00834A8E">
            <w:rPr>
              <w:noProof/>
            </w:rPr>
            <w:t>1</w:t>
          </w:r>
        </w:fldSimple>
      </w:p>
    </w:sdtContent>
  </w:sdt>
  <w:p w:rsidR="00110B04" w:rsidRDefault="00110B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C48" w:rsidRDefault="001C1C48" w:rsidP="007F6B2F">
      <w:r>
        <w:separator/>
      </w:r>
    </w:p>
  </w:footnote>
  <w:footnote w:type="continuationSeparator" w:id="1">
    <w:p w:rsidR="001C1C48" w:rsidRDefault="001C1C48" w:rsidP="007F6B2F">
      <w:r>
        <w:continuationSeparator/>
      </w:r>
    </w:p>
  </w:footnote>
  <w:footnote w:id="2">
    <w:p w:rsidR="00855DF8" w:rsidRPr="0052073B" w:rsidRDefault="00855DF8" w:rsidP="007F6B2F">
      <w:pPr>
        <w:pStyle w:val="Tekstprzypisudolnego"/>
        <w:rPr>
          <w:rFonts w:cs="Arial"/>
          <w:sz w:val="18"/>
          <w:szCs w:val="18"/>
        </w:rPr>
      </w:pPr>
      <w:r w:rsidRPr="0052073B">
        <w:rPr>
          <w:rStyle w:val="Odwoanieprzypisudolnego"/>
          <w:rFonts w:cs="Arial"/>
          <w:sz w:val="18"/>
          <w:szCs w:val="18"/>
        </w:rPr>
        <w:footnoteRef/>
      </w:r>
      <w:r w:rsidRPr="0052073B">
        <w:rPr>
          <w:rFonts w:cs="Arial"/>
          <w:sz w:val="18"/>
          <w:szCs w:val="18"/>
        </w:rPr>
        <w:t xml:space="preserve"> </w:t>
      </w:r>
      <w:r w:rsidRPr="0052073B">
        <w:rPr>
          <w:rFonts w:cs="Arial"/>
          <w:i/>
          <w:sz w:val="18"/>
          <w:szCs w:val="18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i/>
      </w:rPr>
      <w:alias w:val="Tytuł"/>
      <w:id w:val="77738743"/>
      <w:placeholder>
        <w:docPart w:val="54068CF45D56419AB1773B711B443B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10B04" w:rsidRDefault="00110B0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mbria" w:hAnsi="Cambria"/>
            <w:i/>
          </w:rPr>
          <w:t>Załącznik do Specyfikacji</w:t>
        </w:r>
        <w:r w:rsidRPr="00110B04">
          <w:rPr>
            <w:rFonts w:ascii="Cambria" w:hAnsi="Cambria"/>
            <w:i/>
          </w:rPr>
          <w:t xml:space="preserve"> istotnych warunków zamówienia IR.272.1.2020</w:t>
        </w:r>
      </w:p>
    </w:sdtContent>
  </w:sdt>
  <w:p w:rsidR="00110B04" w:rsidRDefault="00110B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1BBC3E0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A"/>
    <w:multiLevelType w:val="singleLevel"/>
    <w:tmpl w:val="7782576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color w:val="auto"/>
        <w:sz w:val="18"/>
        <w:szCs w:val="18"/>
      </w:rPr>
    </w:lvl>
  </w:abstractNum>
  <w:abstractNum w:abstractNumId="5">
    <w:nsid w:val="00000032"/>
    <w:multiLevelType w:val="multilevel"/>
    <w:tmpl w:val="E110D2CA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346953"/>
    <w:multiLevelType w:val="multilevel"/>
    <w:tmpl w:val="F03E36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0FC7CE9"/>
    <w:multiLevelType w:val="hybridMultilevel"/>
    <w:tmpl w:val="EA80B892"/>
    <w:lvl w:ilvl="0" w:tplc="D6287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3118F3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E0DD8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5243EB"/>
    <w:multiLevelType w:val="multilevel"/>
    <w:tmpl w:val="B2BE92B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Calibri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2CB56E6"/>
    <w:multiLevelType w:val="hybridMultilevel"/>
    <w:tmpl w:val="DB747D40"/>
    <w:lvl w:ilvl="0" w:tplc="3118F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3F86A3F"/>
    <w:multiLevelType w:val="hybridMultilevel"/>
    <w:tmpl w:val="ED268E22"/>
    <w:name w:val="WW8Num752"/>
    <w:lvl w:ilvl="0" w:tplc="237805B6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2A627F"/>
    <w:multiLevelType w:val="hybridMultilevel"/>
    <w:tmpl w:val="EEB8D2F4"/>
    <w:lvl w:ilvl="0" w:tplc="8F08C8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3A555C"/>
    <w:multiLevelType w:val="hybridMultilevel"/>
    <w:tmpl w:val="DD9AFF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1003C9"/>
    <w:multiLevelType w:val="hybridMultilevel"/>
    <w:tmpl w:val="697AF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A61DC5"/>
    <w:multiLevelType w:val="hybridMultilevel"/>
    <w:tmpl w:val="86167D40"/>
    <w:lvl w:ilvl="0" w:tplc="6FC8C61E">
      <w:start w:val="1"/>
      <w:numFmt w:val="decimal"/>
      <w:lvlText w:val="%1)"/>
      <w:lvlJc w:val="left"/>
      <w:pPr>
        <w:ind w:left="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CC01E">
      <w:start w:val="1"/>
      <w:numFmt w:val="bullet"/>
      <w:lvlText w:val="•"/>
      <w:lvlJc w:val="left"/>
      <w:pPr>
        <w:ind w:left="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2B40E">
      <w:start w:val="1"/>
      <w:numFmt w:val="bullet"/>
      <w:lvlText w:val="▪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40346">
      <w:start w:val="1"/>
      <w:numFmt w:val="bullet"/>
      <w:lvlText w:val="•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6A8D16">
      <w:start w:val="1"/>
      <w:numFmt w:val="bullet"/>
      <w:lvlText w:val="o"/>
      <w:lvlJc w:val="left"/>
      <w:pPr>
        <w:ind w:left="2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60046">
      <w:start w:val="1"/>
      <w:numFmt w:val="bullet"/>
      <w:lvlText w:val="▪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A9B20">
      <w:start w:val="1"/>
      <w:numFmt w:val="bullet"/>
      <w:lvlText w:val="•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E0762">
      <w:start w:val="1"/>
      <w:numFmt w:val="bullet"/>
      <w:lvlText w:val="o"/>
      <w:lvlJc w:val="left"/>
      <w:pPr>
        <w:ind w:left="5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0E296">
      <w:start w:val="1"/>
      <w:numFmt w:val="bullet"/>
      <w:lvlText w:val="▪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27713CE"/>
    <w:multiLevelType w:val="hybridMultilevel"/>
    <w:tmpl w:val="CCBCCE80"/>
    <w:lvl w:ilvl="0" w:tplc="7C7E53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4021A4"/>
    <w:multiLevelType w:val="hybridMultilevel"/>
    <w:tmpl w:val="99CA52EE"/>
    <w:lvl w:ilvl="0" w:tplc="3118F3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5C14996"/>
    <w:multiLevelType w:val="hybridMultilevel"/>
    <w:tmpl w:val="0E542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1104D"/>
    <w:multiLevelType w:val="hybridMultilevel"/>
    <w:tmpl w:val="1DCC8DDC"/>
    <w:lvl w:ilvl="0" w:tplc="AA922162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2E1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252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6C7F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090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E77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F4A1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2F1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006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A9A4B85"/>
    <w:multiLevelType w:val="hybridMultilevel"/>
    <w:tmpl w:val="D3E0E4CC"/>
    <w:lvl w:ilvl="0" w:tplc="3118F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F95C9A"/>
    <w:multiLevelType w:val="hybridMultilevel"/>
    <w:tmpl w:val="9C90D1F4"/>
    <w:lvl w:ilvl="0" w:tplc="3118F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E46FA2"/>
    <w:multiLevelType w:val="hybridMultilevel"/>
    <w:tmpl w:val="B378707E"/>
    <w:lvl w:ilvl="0" w:tplc="1A38424A">
      <w:start w:val="3"/>
      <w:numFmt w:val="decimal"/>
      <w:lvlText w:val="%1)"/>
      <w:lvlJc w:val="left"/>
      <w:pPr>
        <w:ind w:left="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46424">
      <w:start w:val="23"/>
      <w:numFmt w:val="upperLetter"/>
      <w:lvlText w:val="%2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8059E">
      <w:start w:val="1"/>
      <w:numFmt w:val="bullet"/>
      <w:lvlText w:val="•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666F4DC">
      <w:start w:val="1"/>
      <w:numFmt w:val="bullet"/>
      <w:lvlText w:val="•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6422440">
      <w:start w:val="1"/>
      <w:numFmt w:val="bullet"/>
      <w:lvlText w:val="o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0E07FDC">
      <w:start w:val="1"/>
      <w:numFmt w:val="bullet"/>
      <w:lvlText w:val="▪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A3ABF5A">
      <w:start w:val="1"/>
      <w:numFmt w:val="bullet"/>
      <w:lvlText w:val="•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B507690">
      <w:start w:val="1"/>
      <w:numFmt w:val="bullet"/>
      <w:lvlText w:val="o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406A882">
      <w:start w:val="1"/>
      <w:numFmt w:val="bullet"/>
      <w:lvlText w:val="▪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2170FB8"/>
    <w:multiLevelType w:val="hybridMultilevel"/>
    <w:tmpl w:val="76CE37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6722A76"/>
    <w:multiLevelType w:val="hybridMultilevel"/>
    <w:tmpl w:val="3C0E3ADC"/>
    <w:lvl w:ilvl="0" w:tplc="57E206BE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A7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8D7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8CD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204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E8E8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0C6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6842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05D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828441C"/>
    <w:multiLevelType w:val="hybridMultilevel"/>
    <w:tmpl w:val="6B4CAA4C"/>
    <w:lvl w:ilvl="0" w:tplc="AB6E2B60">
      <w:start w:val="1"/>
      <w:numFmt w:val="bullet"/>
      <w:lvlText w:val="•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A0D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869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AEF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CC3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885A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345D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7410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A42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9346C58"/>
    <w:multiLevelType w:val="hybridMultilevel"/>
    <w:tmpl w:val="DD56B81C"/>
    <w:lvl w:ilvl="0" w:tplc="E80CB7BA">
      <w:start w:val="2"/>
      <w:numFmt w:val="bullet"/>
      <w:lvlText w:val=""/>
      <w:lvlJc w:val="left"/>
      <w:pPr>
        <w:ind w:left="81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7">
    <w:nsid w:val="29D917EB"/>
    <w:multiLevelType w:val="hybridMultilevel"/>
    <w:tmpl w:val="E1FAC938"/>
    <w:lvl w:ilvl="0" w:tplc="13EA754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2FDE0DD6"/>
    <w:multiLevelType w:val="hybridMultilevel"/>
    <w:tmpl w:val="1CF8A2A4"/>
    <w:lvl w:ilvl="0" w:tplc="F36E81F0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0EC5D6">
      <w:start w:val="1"/>
      <w:numFmt w:val="bullet"/>
      <w:lvlText w:val="-"/>
      <w:lvlJc w:val="left"/>
      <w:pPr>
        <w:ind w:left="11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F20F60">
      <w:start w:val="1"/>
      <w:numFmt w:val="bullet"/>
      <w:lvlText w:val="▪"/>
      <w:lvlJc w:val="left"/>
      <w:pPr>
        <w:ind w:left="1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21F44">
      <w:start w:val="1"/>
      <w:numFmt w:val="bullet"/>
      <w:lvlText w:val="•"/>
      <w:lvlJc w:val="left"/>
      <w:pPr>
        <w:ind w:left="23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4E3A0A">
      <w:start w:val="1"/>
      <w:numFmt w:val="bullet"/>
      <w:lvlText w:val="o"/>
      <w:lvlJc w:val="left"/>
      <w:pPr>
        <w:ind w:left="30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27F12">
      <w:start w:val="1"/>
      <w:numFmt w:val="bullet"/>
      <w:lvlText w:val="▪"/>
      <w:lvlJc w:val="left"/>
      <w:pPr>
        <w:ind w:left="38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A9072">
      <w:start w:val="1"/>
      <w:numFmt w:val="bullet"/>
      <w:lvlText w:val="•"/>
      <w:lvlJc w:val="left"/>
      <w:pPr>
        <w:ind w:left="45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CB252">
      <w:start w:val="1"/>
      <w:numFmt w:val="bullet"/>
      <w:lvlText w:val="o"/>
      <w:lvlJc w:val="left"/>
      <w:pPr>
        <w:ind w:left="52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6CA3BC">
      <w:start w:val="1"/>
      <w:numFmt w:val="bullet"/>
      <w:lvlText w:val="▪"/>
      <w:lvlJc w:val="left"/>
      <w:pPr>
        <w:ind w:left="59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2DB4405"/>
    <w:multiLevelType w:val="hybridMultilevel"/>
    <w:tmpl w:val="707472EE"/>
    <w:lvl w:ilvl="0" w:tplc="3118F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0C789C"/>
    <w:multiLevelType w:val="hybridMultilevel"/>
    <w:tmpl w:val="E298850A"/>
    <w:lvl w:ilvl="0" w:tplc="B85AF5F8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02E60">
      <w:start w:val="1"/>
      <w:numFmt w:val="bullet"/>
      <w:lvlText w:val="-"/>
      <w:lvlJc w:val="left"/>
      <w:pPr>
        <w:ind w:left="11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E02E60">
      <w:start w:val="1"/>
      <w:numFmt w:val="bullet"/>
      <w:lvlText w:val="-"/>
      <w:lvlJc w:val="left"/>
      <w:pPr>
        <w:ind w:left="16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48FB6">
      <w:start w:val="1"/>
      <w:numFmt w:val="bullet"/>
      <w:lvlText w:val="•"/>
      <w:lvlJc w:val="left"/>
      <w:pPr>
        <w:ind w:left="23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C1A1A">
      <w:start w:val="1"/>
      <w:numFmt w:val="bullet"/>
      <w:lvlText w:val="o"/>
      <w:lvlJc w:val="left"/>
      <w:pPr>
        <w:ind w:left="30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6CBAE">
      <w:start w:val="1"/>
      <w:numFmt w:val="bullet"/>
      <w:lvlText w:val="▪"/>
      <w:lvlJc w:val="left"/>
      <w:pPr>
        <w:ind w:left="37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EA0E8">
      <w:start w:val="1"/>
      <w:numFmt w:val="bullet"/>
      <w:lvlText w:val="•"/>
      <w:lvlJc w:val="left"/>
      <w:pPr>
        <w:ind w:left="45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7C2612">
      <w:start w:val="1"/>
      <w:numFmt w:val="bullet"/>
      <w:lvlText w:val="o"/>
      <w:lvlJc w:val="left"/>
      <w:pPr>
        <w:ind w:left="52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2A403A">
      <w:start w:val="1"/>
      <w:numFmt w:val="bullet"/>
      <w:lvlText w:val="▪"/>
      <w:lvlJc w:val="left"/>
      <w:pPr>
        <w:ind w:left="59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A685A02"/>
    <w:multiLevelType w:val="hybridMultilevel"/>
    <w:tmpl w:val="689ED8EE"/>
    <w:lvl w:ilvl="0" w:tplc="A490B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C25EB6"/>
    <w:multiLevelType w:val="hybridMultilevel"/>
    <w:tmpl w:val="77D81AA4"/>
    <w:lvl w:ilvl="0" w:tplc="571892A4">
      <w:start w:val="1"/>
      <w:numFmt w:val="bullet"/>
      <w:lvlText w:val="•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CA3F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22A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214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61D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CF3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D025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08C6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45D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9CA0BAA"/>
    <w:multiLevelType w:val="hybridMultilevel"/>
    <w:tmpl w:val="6EC62146"/>
    <w:lvl w:ilvl="0" w:tplc="4392BD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A4E5889"/>
    <w:multiLevelType w:val="hybridMultilevel"/>
    <w:tmpl w:val="C610CBF2"/>
    <w:lvl w:ilvl="0" w:tplc="7E46E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861F92"/>
    <w:multiLevelType w:val="multilevel"/>
    <w:tmpl w:val="AD144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552A6765"/>
    <w:multiLevelType w:val="hybridMultilevel"/>
    <w:tmpl w:val="71F4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4534F"/>
    <w:multiLevelType w:val="hybridMultilevel"/>
    <w:tmpl w:val="B4AA58EE"/>
    <w:lvl w:ilvl="0" w:tplc="3490E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5D4DE3"/>
    <w:multiLevelType w:val="hybridMultilevel"/>
    <w:tmpl w:val="9B98C0E2"/>
    <w:lvl w:ilvl="0" w:tplc="2020D4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875B4E"/>
    <w:multiLevelType w:val="hybridMultilevel"/>
    <w:tmpl w:val="C74EB68C"/>
    <w:lvl w:ilvl="0" w:tplc="B53E9C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32422E"/>
    <w:multiLevelType w:val="hybridMultilevel"/>
    <w:tmpl w:val="3A58CD5A"/>
    <w:name w:val="WW8Num302"/>
    <w:lvl w:ilvl="0" w:tplc="8EB2C92C">
      <w:start w:val="1"/>
      <w:numFmt w:val="decimal"/>
      <w:lvlText w:val="%1)"/>
      <w:lvlJc w:val="left"/>
      <w:pPr>
        <w:ind w:left="7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41">
    <w:nsid w:val="689F702C"/>
    <w:multiLevelType w:val="hybridMultilevel"/>
    <w:tmpl w:val="2BB06020"/>
    <w:lvl w:ilvl="0" w:tplc="3118F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EB4CA0"/>
    <w:multiLevelType w:val="hybridMultilevel"/>
    <w:tmpl w:val="28328C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A0C2E15"/>
    <w:multiLevelType w:val="hybridMultilevel"/>
    <w:tmpl w:val="2BFA8220"/>
    <w:lvl w:ilvl="0" w:tplc="3118F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1839AB"/>
    <w:multiLevelType w:val="hybridMultilevel"/>
    <w:tmpl w:val="9ADA4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194CA3"/>
    <w:multiLevelType w:val="hybridMultilevel"/>
    <w:tmpl w:val="A61CEFD6"/>
    <w:lvl w:ilvl="0" w:tplc="3118F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8441E3"/>
    <w:multiLevelType w:val="hybridMultilevel"/>
    <w:tmpl w:val="E3B8B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248174B"/>
    <w:multiLevelType w:val="hybridMultilevel"/>
    <w:tmpl w:val="9C2E2EBA"/>
    <w:lvl w:ilvl="0" w:tplc="134A8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3F3764C"/>
    <w:multiLevelType w:val="hybridMultilevel"/>
    <w:tmpl w:val="14D20296"/>
    <w:lvl w:ilvl="0" w:tplc="3118F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5627A39"/>
    <w:multiLevelType w:val="hybridMultilevel"/>
    <w:tmpl w:val="B3D4756A"/>
    <w:lvl w:ilvl="0" w:tplc="C3122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56F061E"/>
    <w:multiLevelType w:val="hybridMultilevel"/>
    <w:tmpl w:val="94445B82"/>
    <w:lvl w:ilvl="0" w:tplc="081EEB18">
      <w:start w:val="14"/>
      <w:numFmt w:val="decimal"/>
      <w:lvlText w:val="%1)"/>
      <w:lvlJc w:val="left"/>
      <w:pPr>
        <w:ind w:left="7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677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456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246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4F4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AC6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CA3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0C7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7E9B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5882401"/>
    <w:multiLevelType w:val="hybridMultilevel"/>
    <w:tmpl w:val="E828EEA8"/>
    <w:lvl w:ilvl="0" w:tplc="4B04705C">
      <w:start w:val="1"/>
      <w:numFmt w:val="bullet"/>
      <w:lvlText w:val="•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F4BF72">
      <w:start w:val="1"/>
      <w:numFmt w:val="bullet"/>
      <w:lvlText w:val="o"/>
      <w:lvlJc w:val="left"/>
      <w:pPr>
        <w:ind w:left="1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6A134">
      <w:start w:val="1"/>
      <w:numFmt w:val="bullet"/>
      <w:lvlText w:val="▪"/>
      <w:lvlJc w:val="left"/>
      <w:pPr>
        <w:ind w:left="1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3EA4B0">
      <w:start w:val="1"/>
      <w:numFmt w:val="bullet"/>
      <w:lvlText w:val="•"/>
      <w:lvlJc w:val="left"/>
      <w:pPr>
        <w:ind w:left="2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A4538">
      <w:start w:val="1"/>
      <w:numFmt w:val="bullet"/>
      <w:lvlText w:val="o"/>
      <w:lvlJc w:val="left"/>
      <w:pPr>
        <w:ind w:left="3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C3536">
      <w:start w:val="1"/>
      <w:numFmt w:val="bullet"/>
      <w:lvlText w:val="▪"/>
      <w:lvlJc w:val="left"/>
      <w:pPr>
        <w:ind w:left="4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E687C">
      <w:start w:val="1"/>
      <w:numFmt w:val="bullet"/>
      <w:lvlText w:val="•"/>
      <w:lvlJc w:val="left"/>
      <w:pPr>
        <w:ind w:left="4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36A1AA">
      <w:start w:val="1"/>
      <w:numFmt w:val="bullet"/>
      <w:lvlText w:val="o"/>
      <w:lvlJc w:val="left"/>
      <w:pPr>
        <w:ind w:left="5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E6B8B0">
      <w:start w:val="1"/>
      <w:numFmt w:val="bullet"/>
      <w:lvlText w:val="▪"/>
      <w:lvlJc w:val="left"/>
      <w:pPr>
        <w:ind w:left="6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711129B"/>
    <w:multiLevelType w:val="hybridMultilevel"/>
    <w:tmpl w:val="D3F05C6A"/>
    <w:lvl w:ilvl="0" w:tplc="A3CC627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3">
    <w:nsid w:val="77B53390"/>
    <w:multiLevelType w:val="hybridMultilevel"/>
    <w:tmpl w:val="CC185C7E"/>
    <w:lvl w:ilvl="0" w:tplc="E9F861F8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2C5C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FAC3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A2EA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6A37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BC21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A6CB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B893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5CD2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9917A20"/>
    <w:multiLevelType w:val="hybridMultilevel"/>
    <w:tmpl w:val="CEA08F5E"/>
    <w:lvl w:ilvl="0" w:tplc="81FC48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202DCC">
      <w:start w:val="1"/>
      <w:numFmt w:val="bullet"/>
      <w:lvlText w:val="•"/>
      <w:lvlJc w:val="left"/>
      <w:pPr>
        <w:ind w:left="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42BF0">
      <w:start w:val="1"/>
      <w:numFmt w:val="bullet"/>
      <w:lvlText w:val="▪"/>
      <w:lvlJc w:val="left"/>
      <w:pPr>
        <w:ind w:left="1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46C58">
      <w:start w:val="1"/>
      <w:numFmt w:val="bullet"/>
      <w:lvlText w:val="•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E27B2">
      <w:start w:val="1"/>
      <w:numFmt w:val="bullet"/>
      <w:lvlText w:val="o"/>
      <w:lvlJc w:val="left"/>
      <w:pPr>
        <w:ind w:left="2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C46E4">
      <w:start w:val="1"/>
      <w:numFmt w:val="bullet"/>
      <w:lvlText w:val="▪"/>
      <w:lvlJc w:val="left"/>
      <w:pPr>
        <w:ind w:left="3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88C95C">
      <w:start w:val="1"/>
      <w:numFmt w:val="bullet"/>
      <w:lvlText w:val="•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2A3162">
      <w:start w:val="1"/>
      <w:numFmt w:val="bullet"/>
      <w:lvlText w:val="o"/>
      <w:lvlJc w:val="left"/>
      <w:pPr>
        <w:ind w:left="5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68E58">
      <w:start w:val="1"/>
      <w:numFmt w:val="bullet"/>
      <w:lvlText w:val="▪"/>
      <w:lvlJc w:val="left"/>
      <w:pPr>
        <w:ind w:left="5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D1C7866"/>
    <w:multiLevelType w:val="hybridMultilevel"/>
    <w:tmpl w:val="40F08C70"/>
    <w:lvl w:ilvl="0" w:tplc="412827AC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D370C02"/>
    <w:multiLevelType w:val="hybridMultilevel"/>
    <w:tmpl w:val="EB76D358"/>
    <w:lvl w:ilvl="0" w:tplc="F89C1D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3"/>
  </w:num>
  <w:num w:numId="3">
    <w:abstractNumId w:val="42"/>
  </w:num>
  <w:num w:numId="4">
    <w:abstractNumId w:val="6"/>
  </w:num>
  <w:num w:numId="5">
    <w:abstractNumId w:val="20"/>
  </w:num>
  <w:num w:numId="6">
    <w:abstractNumId w:val="9"/>
  </w:num>
  <w:num w:numId="7">
    <w:abstractNumId w:val="41"/>
  </w:num>
  <w:num w:numId="8">
    <w:abstractNumId w:val="43"/>
  </w:num>
  <w:num w:numId="9">
    <w:abstractNumId w:val="17"/>
  </w:num>
  <w:num w:numId="10">
    <w:abstractNumId w:val="48"/>
  </w:num>
  <w:num w:numId="11">
    <w:abstractNumId w:val="21"/>
  </w:num>
  <w:num w:numId="12">
    <w:abstractNumId w:val="45"/>
  </w:num>
  <w:num w:numId="13">
    <w:abstractNumId w:val="29"/>
  </w:num>
  <w:num w:numId="14">
    <w:abstractNumId w:val="34"/>
  </w:num>
  <w:num w:numId="15">
    <w:abstractNumId w:val="4"/>
  </w:num>
  <w:num w:numId="16">
    <w:abstractNumId w:val="39"/>
  </w:num>
  <w:num w:numId="17">
    <w:abstractNumId w:val="12"/>
  </w:num>
  <w:num w:numId="18">
    <w:abstractNumId w:val="52"/>
  </w:num>
  <w:num w:numId="19">
    <w:abstractNumId w:val="5"/>
  </w:num>
  <w:num w:numId="20">
    <w:abstractNumId w:val="7"/>
  </w:num>
  <w:num w:numId="21">
    <w:abstractNumId w:val="40"/>
  </w:num>
  <w:num w:numId="22">
    <w:abstractNumId w:val="46"/>
  </w:num>
  <w:num w:numId="23">
    <w:abstractNumId w:val="27"/>
  </w:num>
  <w:num w:numId="24">
    <w:abstractNumId w:val="3"/>
  </w:num>
  <w:num w:numId="2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56"/>
  </w:num>
  <w:num w:numId="31">
    <w:abstractNumId w:val="47"/>
  </w:num>
  <w:num w:numId="32">
    <w:abstractNumId w:val="49"/>
  </w:num>
  <w:num w:numId="33">
    <w:abstractNumId w:val="8"/>
  </w:num>
  <w:num w:numId="34">
    <w:abstractNumId w:val="37"/>
  </w:num>
  <w:num w:numId="35">
    <w:abstractNumId w:val="16"/>
  </w:num>
  <w:num w:numId="36">
    <w:abstractNumId w:val="38"/>
  </w:num>
  <w:num w:numId="37">
    <w:abstractNumId w:val="33"/>
  </w:num>
  <w:num w:numId="38">
    <w:abstractNumId w:val="32"/>
  </w:num>
  <w:num w:numId="39">
    <w:abstractNumId w:val="19"/>
  </w:num>
  <w:num w:numId="40">
    <w:abstractNumId w:val="25"/>
  </w:num>
  <w:num w:numId="41">
    <w:abstractNumId w:val="15"/>
  </w:num>
  <w:num w:numId="42">
    <w:abstractNumId w:val="22"/>
  </w:num>
  <w:num w:numId="43">
    <w:abstractNumId w:val="54"/>
  </w:num>
  <w:num w:numId="44">
    <w:abstractNumId w:val="30"/>
  </w:num>
  <w:num w:numId="45">
    <w:abstractNumId w:val="28"/>
  </w:num>
  <w:num w:numId="46">
    <w:abstractNumId w:val="51"/>
  </w:num>
  <w:num w:numId="47">
    <w:abstractNumId w:val="50"/>
  </w:num>
  <w:num w:numId="48">
    <w:abstractNumId w:val="24"/>
  </w:num>
  <w:num w:numId="49">
    <w:abstractNumId w:val="53"/>
  </w:num>
  <w:num w:numId="50">
    <w:abstractNumId w:val="36"/>
  </w:num>
  <w:num w:numId="51">
    <w:abstractNumId w:val="26"/>
  </w:num>
  <w:num w:numId="52">
    <w:abstractNumId w:val="14"/>
  </w:num>
  <w:num w:numId="53">
    <w:abstractNumId w:val="18"/>
  </w:num>
  <w:num w:numId="54">
    <w:abstractNumId w:val="44"/>
  </w:num>
  <w:num w:numId="55">
    <w:abstractNumId w:val="0"/>
  </w:num>
  <w:num w:numId="56">
    <w:abstractNumId w:val="1"/>
  </w:num>
  <w:num w:numId="57">
    <w:abstractNumId w:val="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B2F"/>
    <w:rsid w:val="000007CE"/>
    <w:rsid w:val="0000169E"/>
    <w:rsid w:val="00006AA3"/>
    <w:rsid w:val="00014989"/>
    <w:rsid w:val="000311B4"/>
    <w:rsid w:val="00044D96"/>
    <w:rsid w:val="00080E2D"/>
    <w:rsid w:val="00085777"/>
    <w:rsid w:val="0009701B"/>
    <w:rsid w:val="000C529C"/>
    <w:rsid w:val="000E231E"/>
    <w:rsid w:val="000E2D43"/>
    <w:rsid w:val="0010073A"/>
    <w:rsid w:val="00110B04"/>
    <w:rsid w:val="00112ECB"/>
    <w:rsid w:val="00160958"/>
    <w:rsid w:val="00160A23"/>
    <w:rsid w:val="00166AA3"/>
    <w:rsid w:val="001753A0"/>
    <w:rsid w:val="001A0ACB"/>
    <w:rsid w:val="001A1343"/>
    <w:rsid w:val="001B4A87"/>
    <w:rsid w:val="001C1C48"/>
    <w:rsid w:val="001D2AFD"/>
    <w:rsid w:val="001D3D68"/>
    <w:rsid w:val="001D7F3F"/>
    <w:rsid w:val="001F2757"/>
    <w:rsid w:val="001F7C78"/>
    <w:rsid w:val="00207AE3"/>
    <w:rsid w:val="002150AB"/>
    <w:rsid w:val="00221AC1"/>
    <w:rsid w:val="002223A5"/>
    <w:rsid w:val="002244BA"/>
    <w:rsid w:val="0024466E"/>
    <w:rsid w:val="002576B9"/>
    <w:rsid w:val="002603A5"/>
    <w:rsid w:val="00260A17"/>
    <w:rsid w:val="00262A38"/>
    <w:rsid w:val="0026515D"/>
    <w:rsid w:val="0026541B"/>
    <w:rsid w:val="002711CC"/>
    <w:rsid w:val="002874FD"/>
    <w:rsid w:val="002B1D3E"/>
    <w:rsid w:val="002B6259"/>
    <w:rsid w:val="002D3BEF"/>
    <w:rsid w:val="002D3D37"/>
    <w:rsid w:val="0030639F"/>
    <w:rsid w:val="003116A4"/>
    <w:rsid w:val="00313128"/>
    <w:rsid w:val="00317B4B"/>
    <w:rsid w:val="00326F3F"/>
    <w:rsid w:val="00350969"/>
    <w:rsid w:val="003737D2"/>
    <w:rsid w:val="0037454C"/>
    <w:rsid w:val="00390368"/>
    <w:rsid w:val="003C4A9A"/>
    <w:rsid w:val="003C60ED"/>
    <w:rsid w:val="003F0DCD"/>
    <w:rsid w:val="0042790E"/>
    <w:rsid w:val="00447C6C"/>
    <w:rsid w:val="004600AA"/>
    <w:rsid w:val="004608AC"/>
    <w:rsid w:val="00471E29"/>
    <w:rsid w:val="0048496A"/>
    <w:rsid w:val="004879B8"/>
    <w:rsid w:val="00497EFC"/>
    <w:rsid w:val="00497FAA"/>
    <w:rsid w:val="004A59A9"/>
    <w:rsid w:val="004B6F7A"/>
    <w:rsid w:val="004C5F56"/>
    <w:rsid w:val="004E7B19"/>
    <w:rsid w:val="004F67E3"/>
    <w:rsid w:val="004F7241"/>
    <w:rsid w:val="005673D6"/>
    <w:rsid w:val="00574E4E"/>
    <w:rsid w:val="00586522"/>
    <w:rsid w:val="005973B4"/>
    <w:rsid w:val="00597A61"/>
    <w:rsid w:val="005A3F7C"/>
    <w:rsid w:val="005B0ECD"/>
    <w:rsid w:val="005D03F4"/>
    <w:rsid w:val="00616371"/>
    <w:rsid w:val="00683436"/>
    <w:rsid w:val="006836AD"/>
    <w:rsid w:val="006965AA"/>
    <w:rsid w:val="00697833"/>
    <w:rsid w:val="006A318D"/>
    <w:rsid w:val="006C62F4"/>
    <w:rsid w:val="006D09CF"/>
    <w:rsid w:val="006E6905"/>
    <w:rsid w:val="00726B5C"/>
    <w:rsid w:val="007345C7"/>
    <w:rsid w:val="007533B1"/>
    <w:rsid w:val="0076582D"/>
    <w:rsid w:val="0078010E"/>
    <w:rsid w:val="00783D10"/>
    <w:rsid w:val="0078654E"/>
    <w:rsid w:val="00786E73"/>
    <w:rsid w:val="007A1B97"/>
    <w:rsid w:val="007B55EB"/>
    <w:rsid w:val="007E43E5"/>
    <w:rsid w:val="007F6B2F"/>
    <w:rsid w:val="00834A8E"/>
    <w:rsid w:val="008353F0"/>
    <w:rsid w:val="00847C99"/>
    <w:rsid w:val="00854C3B"/>
    <w:rsid w:val="00855DF8"/>
    <w:rsid w:val="0085743D"/>
    <w:rsid w:val="008639DB"/>
    <w:rsid w:val="00870706"/>
    <w:rsid w:val="008A2003"/>
    <w:rsid w:val="008A6CDF"/>
    <w:rsid w:val="008A6E71"/>
    <w:rsid w:val="008E186E"/>
    <w:rsid w:val="00900985"/>
    <w:rsid w:val="0092192E"/>
    <w:rsid w:val="0092643F"/>
    <w:rsid w:val="009370AB"/>
    <w:rsid w:val="00956C3F"/>
    <w:rsid w:val="00966886"/>
    <w:rsid w:val="009B4DEE"/>
    <w:rsid w:val="009C150B"/>
    <w:rsid w:val="009C3D75"/>
    <w:rsid w:val="009E6DD4"/>
    <w:rsid w:val="00A401F2"/>
    <w:rsid w:val="00A65202"/>
    <w:rsid w:val="00A700B4"/>
    <w:rsid w:val="00AD4ACC"/>
    <w:rsid w:val="00AF22E0"/>
    <w:rsid w:val="00B007C0"/>
    <w:rsid w:val="00B1679D"/>
    <w:rsid w:val="00B251B7"/>
    <w:rsid w:val="00B27955"/>
    <w:rsid w:val="00B665B6"/>
    <w:rsid w:val="00B84981"/>
    <w:rsid w:val="00B92318"/>
    <w:rsid w:val="00B976B7"/>
    <w:rsid w:val="00BD5EB9"/>
    <w:rsid w:val="00BF21EB"/>
    <w:rsid w:val="00C07CC0"/>
    <w:rsid w:val="00C23123"/>
    <w:rsid w:val="00C35765"/>
    <w:rsid w:val="00C52350"/>
    <w:rsid w:val="00C612F1"/>
    <w:rsid w:val="00C7265A"/>
    <w:rsid w:val="00C77BA0"/>
    <w:rsid w:val="00CD507B"/>
    <w:rsid w:val="00CD7ECC"/>
    <w:rsid w:val="00CF7853"/>
    <w:rsid w:val="00D06759"/>
    <w:rsid w:val="00D13F28"/>
    <w:rsid w:val="00D15022"/>
    <w:rsid w:val="00D21801"/>
    <w:rsid w:val="00D26227"/>
    <w:rsid w:val="00D27D3A"/>
    <w:rsid w:val="00D64637"/>
    <w:rsid w:val="00D7739D"/>
    <w:rsid w:val="00D911C0"/>
    <w:rsid w:val="00DA5315"/>
    <w:rsid w:val="00DA7F8A"/>
    <w:rsid w:val="00DF47B6"/>
    <w:rsid w:val="00E26AC7"/>
    <w:rsid w:val="00E346AC"/>
    <w:rsid w:val="00EA36AE"/>
    <w:rsid w:val="00ED205B"/>
    <w:rsid w:val="00EF6693"/>
    <w:rsid w:val="00F05735"/>
    <w:rsid w:val="00F10E6E"/>
    <w:rsid w:val="00F1541D"/>
    <w:rsid w:val="00F30DD0"/>
    <w:rsid w:val="00F53B99"/>
    <w:rsid w:val="00F81F58"/>
    <w:rsid w:val="00F844C2"/>
    <w:rsid w:val="00FA274C"/>
    <w:rsid w:val="00FB403E"/>
    <w:rsid w:val="00FC549C"/>
    <w:rsid w:val="00FE0E2E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B2F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6B2F"/>
    <w:pPr>
      <w:keepNext/>
      <w:spacing w:after="120"/>
      <w:outlineLvl w:val="0"/>
    </w:pPr>
    <w:rPr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F6B2F"/>
    <w:pPr>
      <w:keepNext/>
      <w:spacing w:after="60"/>
      <w:outlineLvl w:val="1"/>
    </w:pPr>
    <w:rPr>
      <w:b/>
      <w:bCs/>
      <w:iCs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6B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F6B2F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F6B2F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8">
    <w:name w:val="heading 8"/>
    <w:basedOn w:val="Normalny"/>
    <w:next w:val="Normalny"/>
    <w:link w:val="Nagwek8Znak"/>
    <w:qFormat/>
    <w:rsid w:val="007F6B2F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7F6B2F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B2F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7F6B2F"/>
    <w:rPr>
      <w:rFonts w:ascii="Arial" w:eastAsia="Times New Roman" w:hAnsi="Arial" w:cs="Times New Roman"/>
      <w:b/>
      <w:bCs/>
      <w:iCs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rsid w:val="007F6B2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7F6B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F6B2F"/>
    <w:rPr>
      <w:rFonts w:ascii="Times New Roman" w:eastAsia="Times New Roman" w:hAnsi="Times New Roman" w:cs="Times New Roman"/>
      <w:b/>
      <w:bCs/>
    </w:rPr>
  </w:style>
  <w:style w:type="character" w:customStyle="1" w:styleId="Nagwek8Znak">
    <w:name w:val="Nagłówek 8 Znak"/>
    <w:basedOn w:val="Domylnaczcionkaakapitu"/>
    <w:link w:val="Nagwek8"/>
    <w:rsid w:val="007F6B2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F6B2F"/>
    <w:rPr>
      <w:rFonts w:ascii="Cambria" w:eastAsia="Times New Roman" w:hAnsi="Cambria" w:cs="Times New Roman"/>
    </w:rPr>
  </w:style>
  <w:style w:type="paragraph" w:customStyle="1" w:styleId="text-3mezera">
    <w:name w:val="text - 3 mezera"/>
    <w:basedOn w:val="Normalny"/>
    <w:rsid w:val="007F6B2F"/>
    <w:pPr>
      <w:suppressAutoHyphens/>
      <w:spacing w:after="120"/>
    </w:pPr>
    <w:rPr>
      <w:rFonts w:cs="Calibri"/>
      <w:color w:val="000000"/>
      <w:szCs w:val="20"/>
      <w:lang w:eastAsia="ar-SA"/>
    </w:rPr>
  </w:style>
  <w:style w:type="paragraph" w:customStyle="1" w:styleId="Tekstpodstawowy23">
    <w:name w:val="Tekst podstawowy 23"/>
    <w:basedOn w:val="Normalny"/>
    <w:rsid w:val="007F6B2F"/>
    <w:pPr>
      <w:suppressAutoHyphens/>
    </w:pPr>
    <w:rPr>
      <w:rFonts w:cs="Calibri"/>
      <w:bCs/>
      <w:lang w:eastAsia="ar-SA"/>
    </w:rPr>
  </w:style>
  <w:style w:type="paragraph" w:customStyle="1" w:styleId="BodySingle">
    <w:name w:val="Body Single"/>
    <w:basedOn w:val="Normalny"/>
    <w:rsid w:val="007F6B2F"/>
    <w:pPr>
      <w:suppressAutoHyphens/>
    </w:pPr>
    <w:rPr>
      <w:rFonts w:ascii="Tms Rmn" w:hAnsi="Tms Rmn" w:cs="Calibri"/>
      <w:shadow/>
      <w:sz w:val="20"/>
      <w:szCs w:val="20"/>
      <w:lang w:eastAsia="ar-SA"/>
    </w:rPr>
  </w:style>
  <w:style w:type="paragraph" w:styleId="Adreszwrotnynakopercie">
    <w:name w:val="envelope return"/>
    <w:basedOn w:val="Normalny"/>
    <w:rsid w:val="007F6B2F"/>
    <w:pPr>
      <w:suppressAutoHyphens/>
    </w:pPr>
    <w:rPr>
      <w:rFonts w:cs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rsid w:val="007F6B2F"/>
    <w:rPr>
      <w:rFonts w:ascii="Times New Roman" w:hAnsi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6B2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locked/>
    <w:rsid w:val="007F6B2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6B2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F6B2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F6B2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F6B2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aliases w:val="sw tekst"/>
    <w:basedOn w:val="Normalny"/>
    <w:uiPriority w:val="34"/>
    <w:qFormat/>
    <w:rsid w:val="007F6B2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F6B2F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F6B2F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styleId="Pogrubienie">
    <w:name w:val="Strong"/>
    <w:qFormat/>
    <w:rsid w:val="007F6B2F"/>
    <w:rPr>
      <w:b/>
      <w:bCs/>
    </w:rPr>
  </w:style>
  <w:style w:type="character" w:styleId="Uwydatnienie">
    <w:name w:val="Emphasis"/>
    <w:qFormat/>
    <w:rsid w:val="007F6B2F"/>
    <w:rPr>
      <w:i/>
      <w:iCs/>
    </w:rPr>
  </w:style>
  <w:style w:type="paragraph" w:customStyle="1" w:styleId="StylTekstpodstawowyPogrubienieWyjustowany">
    <w:name w:val="Styl Tekst podstawowy + Pogrubienie Wyjustowany"/>
    <w:basedOn w:val="Tekstpodstawowy"/>
    <w:rsid w:val="007F6B2F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Normalny"/>
    <w:rsid w:val="007F6B2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7F6B2F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6B2F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F6B2F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F6B2F"/>
  </w:style>
  <w:style w:type="paragraph" w:customStyle="1" w:styleId="p0">
    <w:name w:val="p0"/>
    <w:basedOn w:val="Normalny"/>
    <w:rsid w:val="007F6B2F"/>
    <w:pPr>
      <w:spacing w:before="100" w:beforeAutospacing="1" w:after="100" w:afterAutospacing="1"/>
    </w:pPr>
  </w:style>
  <w:style w:type="paragraph" w:customStyle="1" w:styleId="Default">
    <w:name w:val="Default"/>
    <w:rsid w:val="007F6B2F"/>
    <w:pPr>
      <w:suppressAutoHyphens/>
      <w:snapToGrid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7F6B2F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F6B2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7F6B2F"/>
    <w:rPr>
      <w:rFonts w:cs="Times New Roman"/>
      <w:color w:val="0000FF"/>
      <w:u w:val="single"/>
    </w:rPr>
  </w:style>
  <w:style w:type="paragraph" w:customStyle="1" w:styleId="WW-BodyText21234">
    <w:name w:val="WW-Body Text 21234"/>
    <w:basedOn w:val="Normalny"/>
    <w:rsid w:val="007F6B2F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cpvdrzewo3">
    <w:name w:val="cpv_drzewo_3"/>
    <w:basedOn w:val="Domylnaczcionkaakapitu"/>
    <w:rsid w:val="007F6B2F"/>
  </w:style>
  <w:style w:type="paragraph" w:customStyle="1" w:styleId="Tekstpodstawowywcity31">
    <w:name w:val="Tekst podstawowy wcięty 31"/>
    <w:basedOn w:val="Normalny"/>
    <w:rsid w:val="007F6B2F"/>
    <w:pPr>
      <w:suppressAutoHyphens/>
      <w:ind w:left="1065"/>
    </w:pPr>
    <w:rPr>
      <w:szCs w:val="20"/>
      <w:lang w:eastAsia="zh-CN"/>
    </w:rPr>
  </w:style>
  <w:style w:type="paragraph" w:customStyle="1" w:styleId="Tekstpodstawowy221">
    <w:name w:val="Tekst podstawowy 221"/>
    <w:basedOn w:val="Normalny"/>
    <w:rsid w:val="007F6B2F"/>
    <w:pPr>
      <w:suppressAutoHyphens/>
      <w:spacing w:after="120" w:line="480" w:lineRule="auto"/>
    </w:pPr>
    <w:rPr>
      <w:lang w:eastAsia="ar-SA"/>
    </w:rPr>
  </w:style>
  <w:style w:type="paragraph" w:styleId="Tekstprzypisudolnego">
    <w:name w:val="footnote text"/>
    <w:basedOn w:val="Normalny"/>
    <w:link w:val="TekstprzypisudolnegoZnak"/>
    <w:rsid w:val="007F6B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6B2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7F6B2F"/>
    <w:rPr>
      <w:vertAlign w:val="superscript"/>
    </w:rPr>
  </w:style>
  <w:style w:type="paragraph" w:customStyle="1" w:styleId="WW-BodyText212">
    <w:name w:val="WW-Body Text 212"/>
    <w:basedOn w:val="Normalny"/>
    <w:rsid w:val="007F6B2F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customStyle="1" w:styleId="WW-Normal">
    <w:name w:val="WW-Normal"/>
    <w:rsid w:val="007F6B2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7F6B2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F6B2F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qFormat/>
    <w:rsid w:val="007F6B2F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odstpwZnak">
    <w:name w:val="Bez odstępów Znak"/>
    <w:link w:val="Bezodstpw"/>
    <w:rsid w:val="007F6B2F"/>
    <w:rPr>
      <w:rFonts w:ascii="Arial" w:eastAsia="Calibri" w:hAnsi="Arial" w:cs="Times New Roman"/>
    </w:rPr>
  </w:style>
  <w:style w:type="paragraph" w:customStyle="1" w:styleId="Normalny1">
    <w:name w:val="Normalny1"/>
    <w:next w:val="Default"/>
    <w:rsid w:val="007F6B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Listawypunktowana">
    <w:name w:val="Lista wypunktowana"/>
    <w:basedOn w:val="Normalny"/>
    <w:rsid w:val="007F6B2F"/>
    <w:pPr>
      <w:suppressAutoHyphens/>
      <w:overflowPunct w:val="0"/>
      <w:autoSpaceDE w:val="0"/>
      <w:ind w:left="283" w:hanging="283"/>
      <w:jc w:val="left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customStyle="1" w:styleId="styl">
    <w:name w:val="styl"/>
    <w:basedOn w:val="Normalny"/>
    <w:rsid w:val="007F6B2F"/>
    <w:pPr>
      <w:suppressAutoHyphens/>
      <w:spacing w:before="280" w:after="280"/>
      <w:jc w:val="left"/>
    </w:pPr>
    <w:rPr>
      <w:rFonts w:ascii="inherit" w:hAnsi="inherit" w:cs="inherit"/>
      <w:sz w:val="16"/>
      <w:szCs w:val="16"/>
      <w:lang w:eastAsia="zh-CN"/>
    </w:rPr>
  </w:style>
  <w:style w:type="character" w:customStyle="1" w:styleId="Odwoaniedokomentarza5">
    <w:name w:val="Odwołanie do komentarza5"/>
    <w:rsid w:val="007F6B2F"/>
    <w:rPr>
      <w:sz w:val="16"/>
      <w:szCs w:val="16"/>
    </w:rPr>
  </w:style>
  <w:style w:type="paragraph" w:customStyle="1" w:styleId="Wyliczaniess">
    <w:name w:val="Wyliczanie ss"/>
    <w:rsid w:val="007F6B2F"/>
    <w:pPr>
      <w:suppressAutoHyphens/>
      <w:spacing w:before="56" w:after="56" w:line="240" w:lineRule="auto"/>
      <w:ind w:left="340" w:hanging="340"/>
    </w:pPr>
    <w:rPr>
      <w:rFonts w:ascii="Times New Roman" w:eastAsia="Arial" w:hAnsi="Times New Roman" w:cs="Calibri"/>
      <w:color w:val="000000"/>
      <w:sz w:val="26"/>
      <w:szCs w:val="20"/>
      <w:lang w:eastAsia="zh-CN"/>
    </w:rPr>
  </w:style>
  <w:style w:type="paragraph" w:styleId="NormalnyWeb">
    <w:name w:val="Normal (Web)"/>
    <w:basedOn w:val="Normalny"/>
    <w:rsid w:val="007F6B2F"/>
    <w:pPr>
      <w:suppressAutoHyphens/>
      <w:spacing w:before="100" w:after="100"/>
    </w:pPr>
    <w:rPr>
      <w:rFonts w:ascii="Times New Roman" w:hAnsi="Times New Roman" w:cs="Calibri"/>
      <w:sz w:val="20"/>
      <w:szCs w:val="20"/>
      <w:lang w:eastAsia="zh-CN"/>
    </w:rPr>
  </w:style>
  <w:style w:type="character" w:customStyle="1" w:styleId="Odwoaniedokomentarza2">
    <w:name w:val="Odwołanie do komentarza2"/>
    <w:rsid w:val="007F6B2F"/>
    <w:rPr>
      <w:sz w:val="16"/>
      <w:szCs w:val="16"/>
    </w:rPr>
  </w:style>
  <w:style w:type="character" w:customStyle="1" w:styleId="alb">
    <w:name w:val="a_lb"/>
    <w:basedOn w:val="Domylnaczcionkaakapitu"/>
    <w:rsid w:val="007F6B2F"/>
  </w:style>
  <w:style w:type="character" w:customStyle="1" w:styleId="WW8Num11z1">
    <w:name w:val="WW8Num11z1"/>
    <w:rsid w:val="007F6B2F"/>
    <w:rPr>
      <w:rFonts w:ascii="Times New Roman" w:eastAsia="Calibri" w:hAnsi="Times New Roman" w:cs="Times New Roman"/>
    </w:rPr>
  </w:style>
  <w:style w:type="character" w:styleId="Numerstrony">
    <w:name w:val="page number"/>
    <w:basedOn w:val="Domylnaczcionkaakapitu"/>
    <w:rsid w:val="007F6B2F"/>
  </w:style>
  <w:style w:type="character" w:customStyle="1" w:styleId="WW8Num18z0">
    <w:name w:val="WW8Num18z0"/>
    <w:rsid w:val="007F6B2F"/>
    <w:rPr>
      <w:rFonts w:ascii="Times New Roman" w:hAnsi="Times New Roman"/>
    </w:rPr>
  </w:style>
  <w:style w:type="paragraph" w:customStyle="1" w:styleId="pkt">
    <w:name w:val="pkt"/>
    <w:basedOn w:val="Normalny"/>
    <w:rsid w:val="007F6B2F"/>
    <w:pPr>
      <w:widowControl w:val="0"/>
      <w:suppressAutoHyphens/>
      <w:spacing w:before="60" w:after="60"/>
      <w:ind w:left="851" w:hanging="295"/>
    </w:pPr>
    <w:rPr>
      <w:rFonts w:ascii="Times New Roman" w:eastAsia="Lucida Sans Unicode" w:hAnsi="Times New Roman"/>
      <w:sz w:val="24"/>
      <w:szCs w:val="20"/>
    </w:rPr>
  </w:style>
  <w:style w:type="character" w:customStyle="1" w:styleId="FootnoteCharacters">
    <w:name w:val="Footnote Characters"/>
    <w:rsid w:val="007F6B2F"/>
    <w:rPr>
      <w:vertAlign w:val="superscript"/>
    </w:rPr>
  </w:style>
  <w:style w:type="character" w:customStyle="1" w:styleId="Odwoanieprzypisudolnego5">
    <w:name w:val="Odwołanie przypisu dolnego5"/>
    <w:rsid w:val="007F6B2F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unhideWhenUsed/>
    <w:rsid w:val="007F6B2F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F6B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retekstu">
    <w:name w:val="Treść tekstu"/>
    <w:basedOn w:val="Normalny"/>
    <w:uiPriority w:val="99"/>
    <w:qFormat/>
    <w:rsid w:val="007F6B2F"/>
    <w:pPr>
      <w:suppressAutoHyphens/>
      <w:spacing w:after="120"/>
    </w:pPr>
    <w:rPr>
      <w:rFonts w:ascii="Times New Roman" w:hAnsi="Times New Roman"/>
      <w:sz w:val="24"/>
      <w:lang w:eastAsia="ar-SA"/>
    </w:rPr>
  </w:style>
  <w:style w:type="paragraph" w:customStyle="1" w:styleId="Zawartotabeli">
    <w:name w:val="Zawartość tabeli"/>
    <w:basedOn w:val="Normalny"/>
    <w:rsid w:val="007F6B2F"/>
    <w:pPr>
      <w:widowControl w:val="0"/>
      <w:suppressLineNumbers/>
      <w:suppressAutoHyphens/>
      <w:autoSpaceDE w:val="0"/>
      <w:spacing w:line="336" w:lineRule="auto"/>
      <w:ind w:left="600" w:hanging="180"/>
      <w:jc w:val="left"/>
    </w:pPr>
    <w:rPr>
      <w:rFonts w:ascii="Times New Roman" w:hAnsi="Times New Roman"/>
      <w:sz w:val="20"/>
      <w:szCs w:val="20"/>
      <w:lang w:eastAsia="zh-CN"/>
    </w:rPr>
  </w:style>
  <w:style w:type="paragraph" w:customStyle="1" w:styleId="FR1">
    <w:name w:val="FR1"/>
    <w:rsid w:val="007F6B2F"/>
    <w:pPr>
      <w:widowControl w:val="0"/>
      <w:suppressAutoHyphens/>
      <w:autoSpaceDE w:val="0"/>
      <w:spacing w:before="160" w:after="0" w:line="240" w:lineRule="auto"/>
      <w:ind w:left="400"/>
    </w:pPr>
    <w:rPr>
      <w:rFonts w:ascii="Arial" w:eastAsia="Arial" w:hAnsi="Arial" w:cs="Arial"/>
      <w:sz w:val="18"/>
      <w:szCs w:val="18"/>
      <w:lang w:eastAsia="zh-CN"/>
    </w:rPr>
  </w:style>
  <w:style w:type="paragraph" w:styleId="Akapitzlist">
    <w:name w:val="List Paragraph"/>
    <w:basedOn w:val="Normalny"/>
    <w:uiPriority w:val="99"/>
    <w:qFormat/>
    <w:rsid w:val="000311B4"/>
    <w:pPr>
      <w:ind w:left="720"/>
      <w:contextualSpacing/>
    </w:pPr>
  </w:style>
  <w:style w:type="paragraph" w:customStyle="1" w:styleId="Akapitzlist2">
    <w:name w:val="Akapit z listą2"/>
    <w:basedOn w:val="Normalny"/>
    <w:rsid w:val="000007CE"/>
    <w:pPr>
      <w:suppressAutoHyphens/>
      <w:spacing w:after="160" w:line="259" w:lineRule="auto"/>
      <w:ind w:left="720"/>
      <w:contextualSpacing/>
      <w:jc w:val="left"/>
    </w:pPr>
    <w:rPr>
      <w:rFonts w:ascii="Calibri" w:eastAsia="Calibri" w:hAnsi="Calibri" w:cs="Calibri"/>
      <w:color w:val="00000A"/>
      <w:kern w:val="1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068CF45D56419AB1773B711B443B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75C119-FFC8-4AC7-ABD6-D8FD3133DE30}"/>
      </w:docPartPr>
      <w:docPartBody>
        <w:p w:rsidR="001C66A8" w:rsidRDefault="007465F8" w:rsidP="007465F8">
          <w:pPr>
            <w:pStyle w:val="54068CF45D56419AB1773B711B443B2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 Symbol">
    <w:altName w:val="DejaVu Sans"/>
    <w:charset w:val="00"/>
    <w:family w:val="swiss"/>
    <w:pitch w:val="variable"/>
    <w:sig w:usb0="0000000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465F8"/>
    <w:rsid w:val="001C66A8"/>
    <w:rsid w:val="007465F8"/>
    <w:rsid w:val="008B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4068CF45D56419AB1773B711B443B2D">
    <w:name w:val="54068CF45D56419AB1773B711B443B2D"/>
    <w:rsid w:val="007465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361F-94B3-47F4-B24F-E1A53F1E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Specyfikacji istotnych warunków zamówienia IR.272.1.2020</dc:title>
  <dc:creator>Justyna Bednarska</dc:creator>
  <cp:lastModifiedBy>Jarosław Kubiak</cp:lastModifiedBy>
  <cp:revision>2</cp:revision>
  <cp:lastPrinted>2020-04-30T06:16:00Z</cp:lastPrinted>
  <dcterms:created xsi:type="dcterms:W3CDTF">2020-04-30T06:16:00Z</dcterms:created>
  <dcterms:modified xsi:type="dcterms:W3CDTF">2020-04-30T06:16:00Z</dcterms:modified>
</cp:coreProperties>
</file>