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2F" w:rsidRDefault="007F6B2F" w:rsidP="007F6B2F">
      <w:pPr>
        <w:autoSpaceDE w:val="0"/>
        <w:jc w:val="center"/>
        <w:rPr>
          <w:rFonts w:eastAsia="TimesNewRoman" w:cs="Arial"/>
          <w:b/>
          <w:bCs/>
          <w:color w:val="FF0000"/>
          <w:szCs w:val="22"/>
          <w:u w:val="single"/>
        </w:rPr>
      </w:pPr>
      <w:r w:rsidRPr="00D76BF0">
        <w:rPr>
          <w:rFonts w:eastAsia="TimesNewRoman" w:cs="Arial"/>
          <w:b/>
          <w:color w:val="FF0000"/>
          <w:szCs w:val="22"/>
          <w:u w:val="single"/>
        </w:rPr>
        <w:t xml:space="preserve">Do złożenia niniejszego WYKAZU Zamawiający </w:t>
      </w:r>
      <w:r w:rsidRPr="00D76BF0">
        <w:rPr>
          <w:rFonts w:eastAsia="TimesNewRoman" w:cs="Arial"/>
          <w:b/>
          <w:bCs/>
          <w:color w:val="FF0000"/>
          <w:szCs w:val="22"/>
          <w:u w:val="single"/>
        </w:rPr>
        <w:t xml:space="preserve">wezwie wykonawcę, </w:t>
      </w:r>
      <w:r w:rsidRPr="00D76BF0">
        <w:rPr>
          <w:rFonts w:eastAsia="TimesNewRoman" w:cs="Arial"/>
          <w:b/>
          <w:color w:val="FF0000"/>
          <w:szCs w:val="22"/>
          <w:u w:val="single"/>
        </w:rPr>
        <w:t xml:space="preserve">którego </w:t>
      </w:r>
      <w:r>
        <w:rPr>
          <w:rFonts w:eastAsia="TimesNewRoman" w:cs="Arial"/>
          <w:b/>
          <w:bCs/>
          <w:color w:val="FF0000"/>
          <w:szCs w:val="22"/>
          <w:u w:val="single"/>
        </w:rPr>
        <w:t>oferta zostanie</w:t>
      </w:r>
      <w:r w:rsidRPr="00D76BF0">
        <w:rPr>
          <w:rFonts w:eastAsia="TimesNewRoman" w:cs="Arial"/>
          <w:b/>
          <w:bCs/>
          <w:color w:val="FF0000"/>
          <w:szCs w:val="22"/>
          <w:u w:val="single"/>
        </w:rPr>
        <w:t xml:space="preserve"> najwyżej oceniona</w:t>
      </w:r>
      <w:r>
        <w:rPr>
          <w:rFonts w:eastAsia="TimesNewRoman" w:cs="Arial"/>
          <w:b/>
          <w:bCs/>
          <w:color w:val="FF0000"/>
          <w:szCs w:val="22"/>
          <w:u w:val="single"/>
        </w:rPr>
        <w:t>.</w:t>
      </w:r>
    </w:p>
    <w:p w:rsidR="007F6B2F" w:rsidRPr="00D76BF0" w:rsidRDefault="007F6B2F" w:rsidP="007F6B2F">
      <w:pPr>
        <w:autoSpaceDE w:val="0"/>
        <w:jc w:val="center"/>
        <w:rPr>
          <w:rFonts w:cs="Arial"/>
          <w:b/>
          <w:bCs/>
          <w:color w:val="FF0000"/>
          <w:szCs w:val="22"/>
          <w:u w:val="single"/>
        </w:rPr>
      </w:pPr>
      <w:r>
        <w:rPr>
          <w:rFonts w:eastAsia="TimesNewRoman" w:cs="Arial"/>
          <w:b/>
          <w:bCs/>
          <w:color w:val="FF0000"/>
          <w:szCs w:val="22"/>
          <w:u w:val="single"/>
        </w:rPr>
        <w:t>Nie należy dołączać go do składanej Oferty</w:t>
      </w:r>
    </w:p>
    <w:p w:rsidR="007F6B2F" w:rsidRDefault="007F6B2F" w:rsidP="007F6B2F">
      <w:pPr>
        <w:pStyle w:val="Nagwek1"/>
        <w:spacing w:line="276" w:lineRule="auto"/>
        <w:jc w:val="left"/>
        <w:rPr>
          <w:rFonts w:cs="Arial"/>
          <w:i/>
          <w:sz w:val="22"/>
          <w:szCs w:val="22"/>
        </w:rPr>
      </w:pPr>
    </w:p>
    <w:p w:rsidR="007F6B2F" w:rsidRPr="00DA5315" w:rsidRDefault="007F6B2F" w:rsidP="00DA5315">
      <w:pPr>
        <w:pStyle w:val="Nagwek1"/>
        <w:spacing w:line="276" w:lineRule="auto"/>
        <w:jc w:val="right"/>
        <w:rPr>
          <w:rFonts w:cs="Arial"/>
          <w:b w:val="0"/>
          <w:i/>
          <w:sz w:val="22"/>
          <w:szCs w:val="22"/>
        </w:rPr>
      </w:pPr>
      <w:r w:rsidRPr="00DA5315">
        <w:rPr>
          <w:rFonts w:cs="Arial"/>
          <w:b w:val="0"/>
          <w:i/>
          <w:sz w:val="22"/>
          <w:szCs w:val="22"/>
        </w:rPr>
        <w:t>Załącznik nr 5</w:t>
      </w:r>
      <w:r w:rsidR="00DA5315" w:rsidRPr="00DA5315">
        <w:rPr>
          <w:rFonts w:cs="Arial"/>
          <w:b w:val="0"/>
          <w:i/>
          <w:sz w:val="22"/>
          <w:szCs w:val="22"/>
        </w:rPr>
        <w:t xml:space="preserve"> </w:t>
      </w:r>
      <w:r w:rsidRPr="00DA5315">
        <w:rPr>
          <w:rFonts w:cs="Arial"/>
          <w:b w:val="0"/>
          <w:i/>
          <w:sz w:val="22"/>
          <w:szCs w:val="22"/>
        </w:rPr>
        <w:t xml:space="preserve"> do SIWZ</w:t>
      </w:r>
    </w:p>
    <w:p w:rsidR="007F6B2F" w:rsidRPr="00DA5315" w:rsidRDefault="007F6B2F" w:rsidP="00DA5315">
      <w:pPr>
        <w:spacing w:line="276" w:lineRule="auto"/>
        <w:jc w:val="right"/>
        <w:rPr>
          <w:rFonts w:cs="Arial"/>
          <w:szCs w:val="22"/>
        </w:rPr>
      </w:pPr>
    </w:p>
    <w:p w:rsidR="007F6B2F" w:rsidRPr="00931B16" w:rsidRDefault="007F6B2F" w:rsidP="007F6B2F">
      <w:pPr>
        <w:tabs>
          <w:tab w:val="left" w:pos="5895"/>
        </w:tabs>
        <w:spacing w:line="276" w:lineRule="auto"/>
        <w:rPr>
          <w:rFonts w:cs="Arial"/>
          <w:color w:val="000000"/>
          <w:szCs w:val="22"/>
        </w:rPr>
      </w:pPr>
      <w:r w:rsidRPr="00931B16">
        <w:rPr>
          <w:rFonts w:cs="Arial"/>
          <w:color w:val="000000"/>
          <w:szCs w:val="22"/>
        </w:rPr>
        <w:t>.....................................................</w:t>
      </w:r>
    </w:p>
    <w:p w:rsidR="007F6B2F" w:rsidRDefault="007F6B2F" w:rsidP="007F6B2F">
      <w:pPr>
        <w:tabs>
          <w:tab w:val="left" w:pos="5895"/>
        </w:tabs>
        <w:spacing w:line="276" w:lineRule="auto"/>
        <w:rPr>
          <w:rFonts w:cs="Arial"/>
          <w:bCs/>
          <w:color w:val="000000"/>
          <w:sz w:val="16"/>
          <w:szCs w:val="16"/>
        </w:rPr>
      </w:pPr>
      <w:r w:rsidRPr="0025686F">
        <w:rPr>
          <w:rFonts w:cs="Arial"/>
          <w:color w:val="000000"/>
          <w:sz w:val="16"/>
          <w:szCs w:val="16"/>
        </w:rPr>
        <w:t xml:space="preserve">               pieczęć Wykonawcy</w:t>
      </w:r>
      <w:r w:rsidRPr="0025686F">
        <w:rPr>
          <w:rFonts w:cs="Arial"/>
          <w:bCs/>
          <w:color w:val="000000"/>
          <w:sz w:val="16"/>
          <w:szCs w:val="16"/>
        </w:rPr>
        <w:t xml:space="preserve"> </w:t>
      </w:r>
    </w:p>
    <w:p w:rsidR="007F6B2F" w:rsidRPr="00931B16" w:rsidRDefault="007F6B2F" w:rsidP="007F6B2F">
      <w:pPr>
        <w:widowControl w:val="0"/>
        <w:spacing w:line="276" w:lineRule="auto"/>
        <w:rPr>
          <w:rFonts w:cs="Arial"/>
          <w:szCs w:val="22"/>
        </w:rPr>
      </w:pPr>
    </w:p>
    <w:p w:rsidR="007F6B2F" w:rsidRPr="00931B16" w:rsidRDefault="007F6B2F" w:rsidP="007F6B2F">
      <w:pPr>
        <w:spacing w:line="276" w:lineRule="auto"/>
        <w:ind w:firstLine="708"/>
        <w:jc w:val="center"/>
        <w:rPr>
          <w:rFonts w:cs="Arial"/>
          <w:b/>
          <w:bCs/>
          <w:color w:val="000000"/>
          <w:szCs w:val="22"/>
        </w:rPr>
      </w:pPr>
    </w:p>
    <w:p w:rsidR="007F6B2F" w:rsidRPr="00DD50FE" w:rsidRDefault="007F6B2F" w:rsidP="007F6B2F">
      <w:pPr>
        <w:pStyle w:val="Tekstpodstawowy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D50FE">
        <w:rPr>
          <w:rFonts w:ascii="Arial" w:hAnsi="Arial" w:cs="Arial"/>
          <w:b/>
          <w:i/>
          <w:sz w:val="22"/>
          <w:szCs w:val="22"/>
        </w:rPr>
        <w:t xml:space="preserve">WYKAZ  USŁUG </w:t>
      </w:r>
    </w:p>
    <w:p w:rsidR="007F6B2F" w:rsidRPr="00C44935" w:rsidRDefault="007F6B2F" w:rsidP="007F6B2F">
      <w:pPr>
        <w:pStyle w:val="Tekstpodstawowywcity"/>
        <w:spacing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DD50FE">
        <w:rPr>
          <w:rFonts w:ascii="Arial" w:hAnsi="Arial" w:cs="Arial"/>
          <w:sz w:val="20"/>
          <w:szCs w:val="20"/>
        </w:rPr>
        <w:t>wykonanych, w okresie ostatnich 3 lat przed upływem terminu składania ofert,</w:t>
      </w:r>
      <w:r>
        <w:rPr>
          <w:rFonts w:ascii="Arial" w:hAnsi="Arial" w:cs="Arial"/>
          <w:sz w:val="20"/>
          <w:szCs w:val="20"/>
        </w:rPr>
        <w:t xml:space="preserve"> </w:t>
      </w:r>
      <w:r w:rsidRPr="00DD50FE">
        <w:rPr>
          <w:rFonts w:ascii="Arial" w:hAnsi="Arial" w:cs="Arial"/>
          <w:sz w:val="20"/>
          <w:szCs w:val="20"/>
        </w:rPr>
        <w:t>a jeżeli okres prowadzenia działalności jest krótszy – w tym okresie</w:t>
      </w:r>
      <w:r>
        <w:rPr>
          <w:rFonts w:ascii="Arial" w:hAnsi="Arial" w:cs="Arial"/>
          <w:sz w:val="20"/>
          <w:szCs w:val="20"/>
        </w:rPr>
        <w:t xml:space="preserve">, </w:t>
      </w:r>
      <w:r w:rsidRPr="00852848">
        <w:rPr>
          <w:rFonts w:ascii="Ubuntu" w:hAnsi="Ubuntu" w:cs="Arial"/>
          <w:sz w:val="20"/>
          <w:szCs w:val="20"/>
          <w:u w:val="single"/>
        </w:rPr>
        <w:t>spełniających wymagania o</w:t>
      </w:r>
      <w:r>
        <w:rPr>
          <w:rFonts w:ascii="Ubuntu" w:hAnsi="Ubuntu" w:cs="Arial"/>
          <w:sz w:val="20"/>
          <w:szCs w:val="20"/>
          <w:u w:val="single"/>
        </w:rPr>
        <w:t xml:space="preserve">kreślone </w:t>
      </w:r>
      <w:r w:rsidRPr="00852848">
        <w:rPr>
          <w:rFonts w:ascii="Ubuntu" w:hAnsi="Ubuntu" w:cs="Arial"/>
          <w:sz w:val="20"/>
          <w:szCs w:val="20"/>
          <w:u w:val="single"/>
        </w:rPr>
        <w:t xml:space="preserve"> </w:t>
      </w:r>
      <w:r w:rsidRPr="004C2E38">
        <w:rPr>
          <w:rFonts w:ascii="Arial" w:hAnsi="Arial" w:cs="Arial"/>
          <w:sz w:val="20"/>
          <w:szCs w:val="20"/>
          <w:u w:val="single"/>
        </w:rPr>
        <w:t>w Rozdziale V SIWZ</w:t>
      </w:r>
    </w:p>
    <w:p w:rsidR="007F6B2F" w:rsidRPr="00DD50FE" w:rsidRDefault="007F6B2F" w:rsidP="007F6B2F">
      <w:pPr>
        <w:spacing w:line="276" w:lineRule="auto"/>
        <w:rPr>
          <w:rFonts w:cs="Arial"/>
          <w:color w:val="000000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7"/>
        <w:gridCol w:w="2813"/>
        <w:gridCol w:w="1413"/>
        <w:gridCol w:w="2082"/>
        <w:gridCol w:w="2257"/>
      </w:tblGrid>
      <w:tr w:rsidR="007F6B2F" w:rsidRPr="00DD50FE" w:rsidTr="002244BA">
        <w:trPr>
          <w:trHeight w:val="313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50FE">
              <w:rPr>
                <w:rFonts w:ascii="Arial" w:hAnsi="Arial" w:cs="Arial"/>
                <w:color w:val="000000"/>
                <w:sz w:val="20"/>
              </w:rPr>
              <w:t>L.p.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50FE">
              <w:rPr>
                <w:rFonts w:ascii="Arial" w:hAnsi="Arial" w:cs="Arial"/>
                <w:b/>
                <w:bCs/>
                <w:color w:val="000000"/>
                <w:sz w:val="20"/>
              </w:rPr>
              <w:t>Przedmiot zamówienia</w:t>
            </w:r>
          </w:p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FF595E">
              <w:rPr>
                <w:rFonts w:ascii="Arial" w:hAnsi="Arial" w:cs="Arial"/>
                <w:bCs/>
                <w:color w:val="000000"/>
                <w:sz w:val="20"/>
              </w:rPr>
              <w:t>(zakres z uwzględnieniem liczby budynków dla których założono ewidencję budynkową i liczbę pomiaru działek)</w:t>
            </w:r>
          </w:p>
        </w:tc>
        <w:tc>
          <w:tcPr>
            <w:tcW w:w="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D50FE">
              <w:rPr>
                <w:rFonts w:ascii="Arial" w:hAnsi="Arial" w:cs="Arial"/>
                <w:b/>
                <w:bCs/>
                <w:color w:val="000000"/>
                <w:sz w:val="20"/>
              </w:rPr>
              <w:t>Całkowita wartość</w:t>
            </w:r>
          </w:p>
          <w:p w:rsidR="007F6B2F" w:rsidRPr="00DD50FE" w:rsidRDefault="007F6B2F" w:rsidP="002244BA">
            <w:pPr>
              <w:pStyle w:val="pkt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50FE">
              <w:rPr>
                <w:rFonts w:ascii="Arial" w:hAnsi="Arial" w:cs="Arial"/>
                <w:color w:val="000000"/>
                <w:sz w:val="20"/>
              </w:rPr>
              <w:t>(brutto)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7F6B2F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50FE">
              <w:rPr>
                <w:rFonts w:ascii="Arial" w:hAnsi="Arial" w:cs="Arial"/>
                <w:b/>
                <w:bCs/>
                <w:color w:val="000000"/>
                <w:sz w:val="20"/>
              </w:rPr>
              <w:t>Terminy wykonania</w:t>
            </w:r>
            <w:r w:rsidRPr="00DD50FE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DD50FE">
              <w:rPr>
                <w:rFonts w:ascii="Arial" w:hAnsi="Arial" w:cs="Arial"/>
                <w:color w:val="000000"/>
                <w:sz w:val="20"/>
              </w:rPr>
              <w:t xml:space="preserve"> od– do dzień, miesiąc, rok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Podmiot na rzecz którego zamówienie było wykonywane </w:t>
            </w:r>
          </w:p>
        </w:tc>
      </w:tr>
      <w:tr w:rsidR="007F6B2F" w:rsidRPr="00DD50FE" w:rsidTr="002244BA">
        <w:trPr>
          <w:trHeight w:val="373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F6B2F" w:rsidRPr="00DD50FE" w:rsidTr="002244BA">
        <w:trPr>
          <w:trHeight w:val="373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F6B2F" w:rsidRPr="00DD50FE" w:rsidTr="002244BA">
        <w:trPr>
          <w:trHeight w:val="373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B2F" w:rsidRPr="00DD50FE" w:rsidRDefault="007F6B2F" w:rsidP="002244BA">
            <w:pPr>
              <w:pStyle w:val="pkt"/>
              <w:snapToGrid w:val="0"/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F6B2F" w:rsidRPr="007B1584" w:rsidRDefault="007F6B2F" w:rsidP="007F6B2F">
      <w:pPr>
        <w:autoSpaceDE w:val="0"/>
        <w:autoSpaceDN w:val="0"/>
        <w:adjustRightInd w:val="0"/>
        <w:spacing w:line="276" w:lineRule="auto"/>
        <w:rPr>
          <w:rFonts w:cs="Arial"/>
          <w:i/>
          <w:sz w:val="16"/>
          <w:szCs w:val="16"/>
        </w:rPr>
      </w:pPr>
    </w:p>
    <w:p w:rsidR="007F6B2F" w:rsidRPr="007B1584" w:rsidRDefault="007F6B2F" w:rsidP="007F6B2F">
      <w:pPr>
        <w:autoSpaceDE w:val="0"/>
        <w:autoSpaceDN w:val="0"/>
        <w:adjustRightInd w:val="0"/>
        <w:spacing w:line="276" w:lineRule="auto"/>
        <w:rPr>
          <w:rFonts w:cs="Arial"/>
          <w:i/>
          <w:szCs w:val="22"/>
        </w:rPr>
      </w:pPr>
      <w:r w:rsidRPr="00931B16">
        <w:rPr>
          <w:rFonts w:cs="Arial"/>
          <w:i/>
          <w:szCs w:val="22"/>
        </w:rPr>
        <w:t>Do wykazu należy dołączyć dowody potwierdzające, że przedmiotowe zamówienia zostały wykonane lub są wykonywane należycie</w:t>
      </w:r>
    </w:p>
    <w:p w:rsidR="007F6B2F" w:rsidRDefault="007F6B2F" w:rsidP="007F6B2F">
      <w:pPr>
        <w:pStyle w:val="Bezodstpw"/>
        <w:rPr>
          <w:rFonts w:eastAsia="Times New Roman"/>
        </w:rPr>
      </w:pPr>
    </w:p>
    <w:p w:rsidR="007F6B2F" w:rsidRPr="00DD35E4" w:rsidRDefault="007F6B2F" w:rsidP="007F6B2F">
      <w:pPr>
        <w:pStyle w:val="Bezodstpw"/>
        <w:rPr>
          <w:rFonts w:eastAsia="Times New Roman"/>
        </w:rPr>
      </w:pPr>
      <w:r w:rsidRPr="00DD35E4">
        <w:rPr>
          <w:rFonts w:eastAsia="Times New Roman"/>
        </w:rPr>
        <w:t xml:space="preserve">...................................................                                     </w:t>
      </w:r>
    </w:p>
    <w:p w:rsidR="007F6B2F" w:rsidRPr="00DD35E4" w:rsidRDefault="007F6B2F" w:rsidP="007F6B2F">
      <w:pPr>
        <w:pStyle w:val="Bezodstpw"/>
        <w:ind w:left="540"/>
        <w:jc w:val="left"/>
        <w:rPr>
          <w:rFonts w:eastAsia="Times New Roman"/>
          <w:sz w:val="16"/>
          <w:szCs w:val="16"/>
        </w:rPr>
      </w:pPr>
      <w:r w:rsidRPr="00DD35E4">
        <w:rPr>
          <w:i/>
          <w:iCs/>
          <w:sz w:val="16"/>
          <w:szCs w:val="16"/>
        </w:rPr>
        <w:t>Miejscowość, data</w:t>
      </w:r>
      <w:r w:rsidRPr="00DD35E4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DD35E4">
        <w:rPr>
          <w:rFonts w:eastAsia="Times New Roman"/>
          <w:sz w:val="16"/>
          <w:szCs w:val="16"/>
        </w:rPr>
        <w:br/>
      </w:r>
    </w:p>
    <w:p w:rsidR="007F6B2F" w:rsidRPr="003678EA" w:rsidRDefault="007F6B2F" w:rsidP="007F6B2F">
      <w:pPr>
        <w:pStyle w:val="Bezodstpw"/>
        <w:ind w:left="54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</w:t>
      </w:r>
      <w:r w:rsidRPr="00DD35E4">
        <w:rPr>
          <w:rFonts w:eastAsia="Times New Roman"/>
        </w:rPr>
        <w:t>...........................................................................</w:t>
      </w:r>
    </w:p>
    <w:p w:rsidR="007F6B2F" w:rsidRPr="00190D6E" w:rsidRDefault="007F6B2F" w:rsidP="007F6B2F">
      <w:pPr>
        <w:spacing w:line="360" w:lineRule="auto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                                                            </w:t>
      </w:r>
      <w:r w:rsidRPr="00190D6E">
        <w:rPr>
          <w:rFonts w:cs="Arial"/>
          <w:i/>
          <w:sz w:val="16"/>
          <w:szCs w:val="16"/>
        </w:rPr>
        <w:t>(podpis</w:t>
      </w:r>
      <w:r>
        <w:rPr>
          <w:rFonts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cs="Arial"/>
          <w:i/>
          <w:sz w:val="16"/>
          <w:szCs w:val="16"/>
        </w:rPr>
        <w:t>)</w:t>
      </w:r>
    </w:p>
    <w:p w:rsidR="007F6B2F" w:rsidRPr="00931B16" w:rsidRDefault="007F6B2F" w:rsidP="007F6B2F">
      <w:pPr>
        <w:spacing w:line="276" w:lineRule="auto"/>
        <w:ind w:left="720"/>
        <w:rPr>
          <w:rFonts w:cs="Arial"/>
          <w:color w:val="000000"/>
          <w:szCs w:val="22"/>
        </w:rPr>
      </w:pPr>
    </w:p>
    <w:p w:rsidR="007F6B2F" w:rsidRPr="00F7119C" w:rsidRDefault="007F6B2F" w:rsidP="007F6B2F">
      <w:pPr>
        <w:suppressAutoHyphens/>
        <w:spacing w:line="276" w:lineRule="auto"/>
        <w:rPr>
          <w:rFonts w:cs="Arial"/>
          <w:i/>
          <w:sz w:val="16"/>
          <w:szCs w:val="16"/>
        </w:rPr>
      </w:pPr>
    </w:p>
    <w:p w:rsidR="007F6B2F" w:rsidRPr="00A523D3" w:rsidRDefault="007F6B2F" w:rsidP="007F6B2F">
      <w:pPr>
        <w:pStyle w:val="Tekstprzypisudolnego"/>
        <w:rPr>
          <w:rFonts w:cs="Arial"/>
          <w:sz w:val="18"/>
          <w:szCs w:val="18"/>
        </w:rPr>
      </w:pPr>
      <w:r w:rsidRPr="00A523D3">
        <w:rPr>
          <w:rFonts w:cs="Arial"/>
          <w:sz w:val="18"/>
          <w:szCs w:val="18"/>
          <w:vertAlign w:val="superscript"/>
        </w:rPr>
        <w:t xml:space="preserve">4 </w:t>
      </w:r>
      <w:r w:rsidRPr="00A523D3">
        <w:rPr>
          <w:rFonts w:cs="Arial"/>
          <w:sz w:val="18"/>
          <w:szCs w:val="18"/>
        </w:rPr>
        <w:t xml:space="preserve">Wykonawca który polega na zdolnościach innych podmiotów musi udowodnić Zamawiającemu, że realizując zamówienie będzie dysponował niezbędnymi zasobami tych podmiotów, </w:t>
      </w:r>
      <w:r>
        <w:rPr>
          <w:rFonts w:cs="Arial"/>
          <w:sz w:val="18"/>
          <w:szCs w:val="18"/>
        </w:rPr>
        <w:t>w szczególności przedstawiając zobowiązanie tych podmiotów do oddania mu do dyspozycji niezbędnych zasobów na potrzeby realizacji zamówienia.</w:t>
      </w:r>
    </w:p>
    <w:p w:rsidR="007F6B2F" w:rsidRPr="00F7119C" w:rsidRDefault="007F6B2F" w:rsidP="007F6B2F">
      <w:pPr>
        <w:tabs>
          <w:tab w:val="left" w:pos="5895"/>
        </w:tabs>
        <w:spacing w:line="276" w:lineRule="auto"/>
      </w:pPr>
    </w:p>
    <w:p w:rsidR="007F6B2F" w:rsidRDefault="007F6B2F" w:rsidP="007F6B2F"/>
    <w:p w:rsidR="007F6B2F" w:rsidRDefault="007F6B2F" w:rsidP="007F6B2F"/>
    <w:p w:rsidR="007F6B2F" w:rsidRDefault="007F6B2F" w:rsidP="007F6B2F"/>
    <w:p w:rsidR="007F6B2F" w:rsidRDefault="007F6B2F" w:rsidP="007F6B2F"/>
    <w:p w:rsidR="007F6B2F" w:rsidRDefault="007F6B2F" w:rsidP="007F6B2F"/>
    <w:p w:rsidR="007F6B2F" w:rsidRDefault="007F6B2F" w:rsidP="007F6B2F"/>
    <w:sectPr w:rsidR="007F6B2F" w:rsidSect="005673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48" w:rsidRDefault="00774F48" w:rsidP="007F6B2F">
      <w:r>
        <w:separator/>
      </w:r>
    </w:p>
  </w:endnote>
  <w:endnote w:type="continuationSeparator" w:id="1">
    <w:p w:rsidR="00774F48" w:rsidRDefault="00774F48" w:rsidP="007F6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 Symbol">
    <w:altName w:val="DejaVu Sans"/>
    <w:charset w:val="00"/>
    <w:family w:val="swiss"/>
    <w:pitch w:val="variable"/>
    <w:sig w:usb0="0000000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">
    <w:altName w:val="MS Gothic"/>
    <w:charset w:val="80"/>
    <w:family w:val="auto"/>
    <w:pitch w:val="default"/>
    <w:sig w:usb0="00000000" w:usb1="00000000" w:usb2="00000000" w:usb3="00000000" w:csb0="0000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8" w:rsidRDefault="006C3A66">
    <w:pPr>
      <w:pStyle w:val="Stopka"/>
      <w:jc w:val="right"/>
    </w:pPr>
    <w:fldSimple w:instr=" PAGE   \* MERGEFORMAT ">
      <w:r w:rsidR="00BA1FFC">
        <w:rPr>
          <w:noProof/>
        </w:rPr>
        <w:t>1</w:t>
      </w:r>
    </w:fldSimple>
  </w:p>
  <w:p w:rsidR="00855DF8" w:rsidRDefault="00855D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48" w:rsidRDefault="00774F48" w:rsidP="007F6B2F">
      <w:r>
        <w:separator/>
      </w:r>
    </w:p>
  </w:footnote>
  <w:footnote w:type="continuationSeparator" w:id="1">
    <w:p w:rsidR="00774F48" w:rsidRDefault="00774F48" w:rsidP="007F6B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8" w:rsidRDefault="000800E6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i/>
      </w:rPr>
      <w:t>Załącznik do Specyfikacji</w:t>
    </w:r>
    <w:r w:rsidR="00855DF8" w:rsidRPr="00C0305E">
      <w:rPr>
        <w:rFonts w:ascii="Cambria" w:hAnsi="Cambria"/>
        <w:i/>
      </w:rPr>
      <w:t xml:space="preserve"> istotny</w:t>
    </w:r>
    <w:r w:rsidR="00855DF8">
      <w:rPr>
        <w:rFonts w:ascii="Cambria" w:hAnsi="Cambria"/>
        <w:i/>
      </w:rPr>
      <w:t>ch warunków zamówienia IR.272.1.2020</w:t>
    </w:r>
  </w:p>
  <w:p w:rsidR="00855DF8" w:rsidRDefault="00855DF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3"/>
    <w:multiLevelType w:val="multilevel"/>
    <w:tmpl w:val="1BBC3E0C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A"/>
    <w:multiLevelType w:val="singleLevel"/>
    <w:tmpl w:val="7782576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  <w:color w:val="auto"/>
        <w:sz w:val="18"/>
        <w:szCs w:val="18"/>
      </w:rPr>
    </w:lvl>
  </w:abstractNum>
  <w:abstractNum w:abstractNumId="5">
    <w:nsid w:val="00000032"/>
    <w:multiLevelType w:val="multilevel"/>
    <w:tmpl w:val="E110D2CA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346953"/>
    <w:multiLevelType w:val="multilevel"/>
    <w:tmpl w:val="F03E36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0FC7CE9"/>
    <w:multiLevelType w:val="hybridMultilevel"/>
    <w:tmpl w:val="EA80B892"/>
    <w:lvl w:ilvl="0" w:tplc="D6287E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3118F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E0DD8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5243EB"/>
    <w:multiLevelType w:val="multilevel"/>
    <w:tmpl w:val="B2BE92B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Calibri" w:hAnsi="Arial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2CB56E6"/>
    <w:multiLevelType w:val="hybridMultilevel"/>
    <w:tmpl w:val="DB747D4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86A3F"/>
    <w:multiLevelType w:val="hybridMultilevel"/>
    <w:tmpl w:val="ED268E22"/>
    <w:name w:val="WW8Num752"/>
    <w:lvl w:ilvl="0" w:tplc="237805B6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2A627F"/>
    <w:multiLevelType w:val="hybridMultilevel"/>
    <w:tmpl w:val="EEB8D2F4"/>
    <w:lvl w:ilvl="0" w:tplc="8F08C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3A555C"/>
    <w:multiLevelType w:val="hybridMultilevel"/>
    <w:tmpl w:val="DD9AFF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1003C9"/>
    <w:multiLevelType w:val="hybridMultilevel"/>
    <w:tmpl w:val="697AF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A61DC5"/>
    <w:multiLevelType w:val="hybridMultilevel"/>
    <w:tmpl w:val="86167D40"/>
    <w:lvl w:ilvl="0" w:tplc="6FC8C61E">
      <w:start w:val="1"/>
      <w:numFmt w:val="decimal"/>
      <w:lvlText w:val="%1)"/>
      <w:lvlJc w:val="left"/>
      <w:pPr>
        <w:ind w:left="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0CC01E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2B40E">
      <w:start w:val="1"/>
      <w:numFmt w:val="bullet"/>
      <w:lvlText w:val="▪"/>
      <w:lvlJc w:val="left"/>
      <w:pPr>
        <w:ind w:left="1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40346">
      <w:start w:val="1"/>
      <w:numFmt w:val="bullet"/>
      <w:lvlText w:val="•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A8D16">
      <w:start w:val="1"/>
      <w:numFmt w:val="bullet"/>
      <w:lvlText w:val="o"/>
      <w:lvlJc w:val="left"/>
      <w:pPr>
        <w:ind w:left="2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60046">
      <w:start w:val="1"/>
      <w:numFmt w:val="bullet"/>
      <w:lvlText w:val="▪"/>
      <w:lvlJc w:val="left"/>
      <w:pPr>
        <w:ind w:left="36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A9B20">
      <w:start w:val="1"/>
      <w:numFmt w:val="bullet"/>
      <w:lvlText w:val="•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E0762">
      <w:start w:val="1"/>
      <w:numFmt w:val="bullet"/>
      <w:lvlText w:val="o"/>
      <w:lvlJc w:val="left"/>
      <w:pPr>
        <w:ind w:left="5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E296">
      <w:start w:val="1"/>
      <w:numFmt w:val="bullet"/>
      <w:lvlText w:val="▪"/>
      <w:lvlJc w:val="left"/>
      <w:pPr>
        <w:ind w:left="57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27713CE"/>
    <w:multiLevelType w:val="hybridMultilevel"/>
    <w:tmpl w:val="CCBCCE80"/>
    <w:lvl w:ilvl="0" w:tplc="7C7E53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4021A4"/>
    <w:multiLevelType w:val="hybridMultilevel"/>
    <w:tmpl w:val="99CA52EE"/>
    <w:lvl w:ilvl="0" w:tplc="3118F3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5C14996"/>
    <w:multiLevelType w:val="hybridMultilevel"/>
    <w:tmpl w:val="0E542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B1104D"/>
    <w:multiLevelType w:val="hybridMultilevel"/>
    <w:tmpl w:val="1DCC8DDC"/>
    <w:lvl w:ilvl="0" w:tplc="AA922162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2E1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7252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C7F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090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E77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F4A1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2F1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006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9A4B85"/>
    <w:multiLevelType w:val="hybridMultilevel"/>
    <w:tmpl w:val="D3E0E4CC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F95C9A"/>
    <w:multiLevelType w:val="hybridMultilevel"/>
    <w:tmpl w:val="9C90D1F4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E46FA2"/>
    <w:multiLevelType w:val="hybridMultilevel"/>
    <w:tmpl w:val="B378707E"/>
    <w:lvl w:ilvl="0" w:tplc="1A38424A">
      <w:start w:val="3"/>
      <w:numFmt w:val="decimal"/>
      <w:lvlText w:val="%1)"/>
      <w:lvlJc w:val="left"/>
      <w:pPr>
        <w:ind w:left="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6424">
      <w:start w:val="23"/>
      <w:numFmt w:val="upp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8059E">
      <w:start w:val="1"/>
      <w:numFmt w:val="bullet"/>
      <w:lvlText w:val="•"/>
      <w:lvlJc w:val="left"/>
      <w:pPr>
        <w:ind w:left="1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66F4DC">
      <w:start w:val="1"/>
      <w:numFmt w:val="bullet"/>
      <w:lvlText w:val="•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6422440">
      <w:start w:val="1"/>
      <w:numFmt w:val="bullet"/>
      <w:lvlText w:val="o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0E07FDC">
      <w:start w:val="1"/>
      <w:numFmt w:val="bullet"/>
      <w:lvlText w:val="▪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A3ABF5A">
      <w:start w:val="1"/>
      <w:numFmt w:val="bullet"/>
      <w:lvlText w:val="•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B507690">
      <w:start w:val="1"/>
      <w:numFmt w:val="bullet"/>
      <w:lvlText w:val="o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406A882">
      <w:start w:val="1"/>
      <w:numFmt w:val="bullet"/>
      <w:lvlText w:val="▪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2170FB8"/>
    <w:multiLevelType w:val="hybridMultilevel"/>
    <w:tmpl w:val="76CE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6722A76"/>
    <w:multiLevelType w:val="hybridMultilevel"/>
    <w:tmpl w:val="3C0E3ADC"/>
    <w:lvl w:ilvl="0" w:tplc="57E206BE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5A7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68D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8CD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204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E8E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E0C6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684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105D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828441C"/>
    <w:multiLevelType w:val="hybridMultilevel"/>
    <w:tmpl w:val="6B4CAA4C"/>
    <w:lvl w:ilvl="0" w:tplc="AB6E2B60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A0D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9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EF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CC3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85A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45D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7410D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42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29346C58"/>
    <w:multiLevelType w:val="hybridMultilevel"/>
    <w:tmpl w:val="DD56B81C"/>
    <w:lvl w:ilvl="0" w:tplc="E80CB7BA">
      <w:start w:val="2"/>
      <w:numFmt w:val="bullet"/>
      <w:lvlText w:val=""/>
      <w:lvlJc w:val="left"/>
      <w:pPr>
        <w:ind w:left="81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7">
    <w:nsid w:val="29D917EB"/>
    <w:multiLevelType w:val="hybridMultilevel"/>
    <w:tmpl w:val="E1FAC938"/>
    <w:lvl w:ilvl="0" w:tplc="13EA7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FDE0DD6"/>
    <w:multiLevelType w:val="hybridMultilevel"/>
    <w:tmpl w:val="1CF8A2A4"/>
    <w:lvl w:ilvl="0" w:tplc="F36E81F0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0EC5D6">
      <w:start w:val="1"/>
      <w:numFmt w:val="bullet"/>
      <w:lvlText w:val="-"/>
      <w:lvlJc w:val="left"/>
      <w:pPr>
        <w:ind w:left="11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F20F60">
      <w:start w:val="1"/>
      <w:numFmt w:val="bullet"/>
      <w:lvlText w:val="▪"/>
      <w:lvlJc w:val="left"/>
      <w:pPr>
        <w:ind w:left="16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521F44">
      <w:start w:val="1"/>
      <w:numFmt w:val="bullet"/>
      <w:lvlText w:val="•"/>
      <w:lvlJc w:val="left"/>
      <w:pPr>
        <w:ind w:left="23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E3A0A">
      <w:start w:val="1"/>
      <w:numFmt w:val="bullet"/>
      <w:lvlText w:val="o"/>
      <w:lvlJc w:val="left"/>
      <w:pPr>
        <w:ind w:left="30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27F12">
      <w:start w:val="1"/>
      <w:numFmt w:val="bullet"/>
      <w:lvlText w:val="▪"/>
      <w:lvlJc w:val="left"/>
      <w:pPr>
        <w:ind w:left="381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A9072">
      <w:start w:val="1"/>
      <w:numFmt w:val="bullet"/>
      <w:lvlText w:val="•"/>
      <w:lvlJc w:val="left"/>
      <w:pPr>
        <w:ind w:left="453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CB252">
      <w:start w:val="1"/>
      <w:numFmt w:val="bullet"/>
      <w:lvlText w:val="o"/>
      <w:lvlJc w:val="left"/>
      <w:pPr>
        <w:ind w:left="525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CA3BC">
      <w:start w:val="1"/>
      <w:numFmt w:val="bullet"/>
      <w:lvlText w:val="▪"/>
      <w:lvlJc w:val="left"/>
      <w:pPr>
        <w:ind w:left="597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2DB4405"/>
    <w:multiLevelType w:val="hybridMultilevel"/>
    <w:tmpl w:val="707472EE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0C789C"/>
    <w:multiLevelType w:val="hybridMultilevel"/>
    <w:tmpl w:val="E298850A"/>
    <w:lvl w:ilvl="0" w:tplc="B85AF5F8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E02E60">
      <w:start w:val="1"/>
      <w:numFmt w:val="bullet"/>
      <w:lvlText w:val="-"/>
      <w:lvlJc w:val="left"/>
      <w:pPr>
        <w:ind w:left="1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E02E60">
      <w:start w:val="1"/>
      <w:numFmt w:val="bullet"/>
      <w:lvlText w:val="-"/>
      <w:lvlJc w:val="left"/>
      <w:pPr>
        <w:ind w:left="16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D48FB6">
      <w:start w:val="1"/>
      <w:numFmt w:val="bullet"/>
      <w:lvlText w:val="•"/>
      <w:lvlJc w:val="left"/>
      <w:pPr>
        <w:ind w:left="23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4C1A1A">
      <w:start w:val="1"/>
      <w:numFmt w:val="bullet"/>
      <w:lvlText w:val="o"/>
      <w:lvlJc w:val="left"/>
      <w:pPr>
        <w:ind w:left="30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E6CBAE">
      <w:start w:val="1"/>
      <w:numFmt w:val="bullet"/>
      <w:lvlText w:val="▪"/>
      <w:lvlJc w:val="left"/>
      <w:pPr>
        <w:ind w:left="37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A0E8">
      <w:start w:val="1"/>
      <w:numFmt w:val="bullet"/>
      <w:lvlText w:val="•"/>
      <w:lvlJc w:val="left"/>
      <w:pPr>
        <w:ind w:left="45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7C2612">
      <w:start w:val="1"/>
      <w:numFmt w:val="bullet"/>
      <w:lvlText w:val="o"/>
      <w:lvlJc w:val="left"/>
      <w:pPr>
        <w:ind w:left="52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A403A">
      <w:start w:val="1"/>
      <w:numFmt w:val="bullet"/>
      <w:lvlText w:val="▪"/>
      <w:lvlJc w:val="left"/>
      <w:pPr>
        <w:ind w:left="59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A685A02"/>
    <w:multiLevelType w:val="hybridMultilevel"/>
    <w:tmpl w:val="689ED8EE"/>
    <w:lvl w:ilvl="0" w:tplc="A490B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C25EB6"/>
    <w:multiLevelType w:val="hybridMultilevel"/>
    <w:tmpl w:val="77D81AA4"/>
    <w:lvl w:ilvl="0" w:tplc="571892A4">
      <w:start w:val="1"/>
      <w:numFmt w:val="bullet"/>
      <w:lvlText w:val="•"/>
      <w:lvlJc w:val="left"/>
      <w:pPr>
        <w:ind w:left="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A3F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822A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E214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61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CF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025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8C6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45D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9CA0BAA"/>
    <w:multiLevelType w:val="hybridMultilevel"/>
    <w:tmpl w:val="6EC62146"/>
    <w:lvl w:ilvl="0" w:tplc="4392BD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A4E5889"/>
    <w:multiLevelType w:val="hybridMultilevel"/>
    <w:tmpl w:val="C610CBF2"/>
    <w:lvl w:ilvl="0" w:tplc="7E46E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61F92"/>
    <w:multiLevelType w:val="multilevel"/>
    <w:tmpl w:val="AD144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552A6765"/>
    <w:multiLevelType w:val="hybridMultilevel"/>
    <w:tmpl w:val="71F41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4534F"/>
    <w:multiLevelType w:val="hybridMultilevel"/>
    <w:tmpl w:val="B4AA58EE"/>
    <w:lvl w:ilvl="0" w:tplc="3490E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5D4DE3"/>
    <w:multiLevelType w:val="hybridMultilevel"/>
    <w:tmpl w:val="9B98C0E2"/>
    <w:lvl w:ilvl="0" w:tplc="2020D4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0875B4E"/>
    <w:multiLevelType w:val="hybridMultilevel"/>
    <w:tmpl w:val="C74EB68C"/>
    <w:lvl w:ilvl="0" w:tplc="B53E9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32422E"/>
    <w:multiLevelType w:val="hybridMultilevel"/>
    <w:tmpl w:val="3A58CD5A"/>
    <w:name w:val="WW8Num302"/>
    <w:lvl w:ilvl="0" w:tplc="8EB2C92C">
      <w:start w:val="1"/>
      <w:numFmt w:val="decimal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41">
    <w:nsid w:val="689F702C"/>
    <w:multiLevelType w:val="hybridMultilevel"/>
    <w:tmpl w:val="2BB060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EB4CA0"/>
    <w:multiLevelType w:val="hybridMultilevel"/>
    <w:tmpl w:val="28328CA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6A0C2E15"/>
    <w:multiLevelType w:val="hybridMultilevel"/>
    <w:tmpl w:val="2BFA8220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1839AB"/>
    <w:multiLevelType w:val="hybridMultilevel"/>
    <w:tmpl w:val="9ADA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194CA3"/>
    <w:multiLevelType w:val="hybridMultilevel"/>
    <w:tmpl w:val="A61CEFD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8441E3"/>
    <w:multiLevelType w:val="hybridMultilevel"/>
    <w:tmpl w:val="E3B8B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248174B"/>
    <w:multiLevelType w:val="hybridMultilevel"/>
    <w:tmpl w:val="9C2E2EBA"/>
    <w:lvl w:ilvl="0" w:tplc="134A8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F3764C"/>
    <w:multiLevelType w:val="hybridMultilevel"/>
    <w:tmpl w:val="14D20296"/>
    <w:lvl w:ilvl="0" w:tplc="3118F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627A39"/>
    <w:multiLevelType w:val="hybridMultilevel"/>
    <w:tmpl w:val="B3D4756A"/>
    <w:lvl w:ilvl="0" w:tplc="C3122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56F061E"/>
    <w:multiLevelType w:val="hybridMultilevel"/>
    <w:tmpl w:val="94445B82"/>
    <w:lvl w:ilvl="0" w:tplc="081EEB18">
      <w:start w:val="14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67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45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246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84F4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DAC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CA3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0C7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7E9B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5882401"/>
    <w:multiLevelType w:val="hybridMultilevel"/>
    <w:tmpl w:val="E828EEA8"/>
    <w:lvl w:ilvl="0" w:tplc="4B04705C">
      <w:start w:val="1"/>
      <w:numFmt w:val="bullet"/>
      <w:lvlText w:val="•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4BF72">
      <w:start w:val="1"/>
      <w:numFmt w:val="bullet"/>
      <w:lvlText w:val="o"/>
      <w:lvlJc w:val="left"/>
      <w:pPr>
        <w:ind w:left="1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A134">
      <w:start w:val="1"/>
      <w:numFmt w:val="bullet"/>
      <w:lvlText w:val="▪"/>
      <w:lvlJc w:val="left"/>
      <w:pPr>
        <w:ind w:left="1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3EA4B0">
      <w:start w:val="1"/>
      <w:numFmt w:val="bullet"/>
      <w:lvlText w:val="•"/>
      <w:lvlJc w:val="left"/>
      <w:pPr>
        <w:ind w:left="2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4538">
      <w:start w:val="1"/>
      <w:numFmt w:val="bullet"/>
      <w:lvlText w:val="o"/>
      <w:lvlJc w:val="left"/>
      <w:pPr>
        <w:ind w:left="3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C3536">
      <w:start w:val="1"/>
      <w:numFmt w:val="bullet"/>
      <w:lvlText w:val="▪"/>
      <w:lvlJc w:val="left"/>
      <w:pPr>
        <w:ind w:left="4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E687C">
      <w:start w:val="1"/>
      <w:numFmt w:val="bullet"/>
      <w:lvlText w:val="•"/>
      <w:lvlJc w:val="left"/>
      <w:pPr>
        <w:ind w:left="4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36A1AA">
      <w:start w:val="1"/>
      <w:numFmt w:val="bullet"/>
      <w:lvlText w:val="o"/>
      <w:lvlJc w:val="left"/>
      <w:pPr>
        <w:ind w:left="5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6B8B0">
      <w:start w:val="1"/>
      <w:numFmt w:val="bullet"/>
      <w:lvlText w:val="▪"/>
      <w:lvlJc w:val="left"/>
      <w:pPr>
        <w:ind w:left="6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7711129B"/>
    <w:multiLevelType w:val="hybridMultilevel"/>
    <w:tmpl w:val="D3F05C6A"/>
    <w:lvl w:ilvl="0" w:tplc="A3CC627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3">
    <w:nsid w:val="77B53390"/>
    <w:multiLevelType w:val="hybridMultilevel"/>
    <w:tmpl w:val="CC185C7E"/>
    <w:lvl w:ilvl="0" w:tplc="E9F861F8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12C5C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FAC3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A2EA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6A372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BC21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0A6CB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89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15CD2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79917A20"/>
    <w:multiLevelType w:val="hybridMultilevel"/>
    <w:tmpl w:val="CEA08F5E"/>
    <w:lvl w:ilvl="0" w:tplc="81FC48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02DCC">
      <w:start w:val="1"/>
      <w:numFmt w:val="bullet"/>
      <w:lvlText w:val="•"/>
      <w:lvlJc w:val="left"/>
      <w:pPr>
        <w:ind w:left="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42BF0">
      <w:start w:val="1"/>
      <w:numFmt w:val="bullet"/>
      <w:lvlText w:val="▪"/>
      <w:lvlJc w:val="left"/>
      <w:pPr>
        <w:ind w:left="1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46C58">
      <w:start w:val="1"/>
      <w:numFmt w:val="bullet"/>
      <w:lvlText w:val="•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EE27B2">
      <w:start w:val="1"/>
      <w:numFmt w:val="bullet"/>
      <w:lvlText w:val="o"/>
      <w:lvlJc w:val="left"/>
      <w:pPr>
        <w:ind w:left="2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1C46E4">
      <w:start w:val="1"/>
      <w:numFmt w:val="bullet"/>
      <w:lvlText w:val="▪"/>
      <w:lvlJc w:val="left"/>
      <w:pPr>
        <w:ind w:left="3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8C95C">
      <w:start w:val="1"/>
      <w:numFmt w:val="bullet"/>
      <w:lvlText w:val="•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3162">
      <w:start w:val="1"/>
      <w:numFmt w:val="bullet"/>
      <w:lvlText w:val="o"/>
      <w:lvlJc w:val="left"/>
      <w:pPr>
        <w:ind w:left="5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68E58">
      <w:start w:val="1"/>
      <w:numFmt w:val="bullet"/>
      <w:lvlText w:val="▪"/>
      <w:lvlJc w:val="left"/>
      <w:pPr>
        <w:ind w:left="5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D1C7866"/>
    <w:multiLevelType w:val="hybridMultilevel"/>
    <w:tmpl w:val="40F08C70"/>
    <w:lvl w:ilvl="0" w:tplc="412827AC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370C02"/>
    <w:multiLevelType w:val="hybridMultilevel"/>
    <w:tmpl w:val="EB76D358"/>
    <w:lvl w:ilvl="0" w:tplc="F89C1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3"/>
  </w:num>
  <w:num w:numId="3">
    <w:abstractNumId w:val="42"/>
  </w:num>
  <w:num w:numId="4">
    <w:abstractNumId w:val="6"/>
  </w:num>
  <w:num w:numId="5">
    <w:abstractNumId w:val="20"/>
  </w:num>
  <w:num w:numId="6">
    <w:abstractNumId w:val="9"/>
  </w:num>
  <w:num w:numId="7">
    <w:abstractNumId w:val="41"/>
  </w:num>
  <w:num w:numId="8">
    <w:abstractNumId w:val="43"/>
  </w:num>
  <w:num w:numId="9">
    <w:abstractNumId w:val="17"/>
  </w:num>
  <w:num w:numId="10">
    <w:abstractNumId w:val="48"/>
  </w:num>
  <w:num w:numId="11">
    <w:abstractNumId w:val="21"/>
  </w:num>
  <w:num w:numId="12">
    <w:abstractNumId w:val="45"/>
  </w:num>
  <w:num w:numId="13">
    <w:abstractNumId w:val="29"/>
  </w:num>
  <w:num w:numId="14">
    <w:abstractNumId w:val="34"/>
  </w:num>
  <w:num w:numId="15">
    <w:abstractNumId w:val="4"/>
  </w:num>
  <w:num w:numId="16">
    <w:abstractNumId w:val="39"/>
  </w:num>
  <w:num w:numId="17">
    <w:abstractNumId w:val="12"/>
  </w:num>
  <w:num w:numId="18">
    <w:abstractNumId w:val="52"/>
  </w:num>
  <w:num w:numId="19">
    <w:abstractNumId w:val="5"/>
  </w:num>
  <w:num w:numId="20">
    <w:abstractNumId w:val="7"/>
  </w:num>
  <w:num w:numId="21">
    <w:abstractNumId w:val="40"/>
  </w:num>
  <w:num w:numId="22">
    <w:abstractNumId w:val="46"/>
  </w:num>
  <w:num w:numId="23">
    <w:abstractNumId w:val="27"/>
  </w:num>
  <w:num w:numId="24">
    <w:abstractNumId w:val="3"/>
  </w:num>
  <w:num w:numId="25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56"/>
  </w:num>
  <w:num w:numId="31">
    <w:abstractNumId w:val="47"/>
  </w:num>
  <w:num w:numId="32">
    <w:abstractNumId w:val="49"/>
  </w:num>
  <w:num w:numId="33">
    <w:abstractNumId w:val="8"/>
  </w:num>
  <w:num w:numId="34">
    <w:abstractNumId w:val="37"/>
  </w:num>
  <w:num w:numId="35">
    <w:abstractNumId w:val="16"/>
  </w:num>
  <w:num w:numId="36">
    <w:abstractNumId w:val="38"/>
  </w:num>
  <w:num w:numId="37">
    <w:abstractNumId w:val="33"/>
  </w:num>
  <w:num w:numId="38">
    <w:abstractNumId w:val="32"/>
  </w:num>
  <w:num w:numId="39">
    <w:abstractNumId w:val="19"/>
  </w:num>
  <w:num w:numId="40">
    <w:abstractNumId w:val="25"/>
  </w:num>
  <w:num w:numId="41">
    <w:abstractNumId w:val="15"/>
  </w:num>
  <w:num w:numId="42">
    <w:abstractNumId w:val="22"/>
  </w:num>
  <w:num w:numId="43">
    <w:abstractNumId w:val="54"/>
  </w:num>
  <w:num w:numId="44">
    <w:abstractNumId w:val="30"/>
  </w:num>
  <w:num w:numId="45">
    <w:abstractNumId w:val="28"/>
  </w:num>
  <w:num w:numId="46">
    <w:abstractNumId w:val="51"/>
  </w:num>
  <w:num w:numId="47">
    <w:abstractNumId w:val="50"/>
  </w:num>
  <w:num w:numId="48">
    <w:abstractNumId w:val="24"/>
  </w:num>
  <w:num w:numId="49">
    <w:abstractNumId w:val="53"/>
  </w:num>
  <w:num w:numId="50">
    <w:abstractNumId w:val="36"/>
  </w:num>
  <w:num w:numId="51">
    <w:abstractNumId w:val="26"/>
  </w:num>
  <w:num w:numId="52">
    <w:abstractNumId w:val="14"/>
  </w:num>
  <w:num w:numId="53">
    <w:abstractNumId w:val="18"/>
  </w:num>
  <w:num w:numId="54">
    <w:abstractNumId w:val="44"/>
  </w:num>
  <w:num w:numId="55">
    <w:abstractNumId w:val="0"/>
  </w:num>
  <w:num w:numId="56">
    <w:abstractNumId w:val="1"/>
  </w:num>
  <w:num w:numId="57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B2F"/>
    <w:rsid w:val="000007CE"/>
    <w:rsid w:val="0000169E"/>
    <w:rsid w:val="00006AA3"/>
    <w:rsid w:val="00014989"/>
    <w:rsid w:val="000311B4"/>
    <w:rsid w:val="00044D96"/>
    <w:rsid w:val="000800E6"/>
    <w:rsid w:val="00080E2D"/>
    <w:rsid w:val="00085777"/>
    <w:rsid w:val="0009701B"/>
    <w:rsid w:val="000C529C"/>
    <w:rsid w:val="000E231E"/>
    <w:rsid w:val="000E2D43"/>
    <w:rsid w:val="0010073A"/>
    <w:rsid w:val="00112ECB"/>
    <w:rsid w:val="00160958"/>
    <w:rsid w:val="00166AA3"/>
    <w:rsid w:val="001753A0"/>
    <w:rsid w:val="001A0ACB"/>
    <w:rsid w:val="001A1343"/>
    <w:rsid w:val="001B4A87"/>
    <w:rsid w:val="001D2AFD"/>
    <w:rsid w:val="001D3D68"/>
    <w:rsid w:val="001D7F3F"/>
    <w:rsid w:val="001F2757"/>
    <w:rsid w:val="001F7C78"/>
    <w:rsid w:val="00207AE3"/>
    <w:rsid w:val="002150AB"/>
    <w:rsid w:val="00221AC1"/>
    <w:rsid w:val="002223A5"/>
    <w:rsid w:val="002244BA"/>
    <w:rsid w:val="0024466E"/>
    <w:rsid w:val="002576B9"/>
    <w:rsid w:val="002603A5"/>
    <w:rsid w:val="00260A17"/>
    <w:rsid w:val="00262A38"/>
    <w:rsid w:val="0026541B"/>
    <w:rsid w:val="002711CC"/>
    <w:rsid w:val="002874FD"/>
    <w:rsid w:val="002B1D3E"/>
    <w:rsid w:val="002B6259"/>
    <w:rsid w:val="002D3BEF"/>
    <w:rsid w:val="002D3D37"/>
    <w:rsid w:val="0030639F"/>
    <w:rsid w:val="003116A4"/>
    <w:rsid w:val="00313128"/>
    <w:rsid w:val="00317B4B"/>
    <w:rsid w:val="00326F3F"/>
    <w:rsid w:val="00350969"/>
    <w:rsid w:val="003737D2"/>
    <w:rsid w:val="0037454C"/>
    <w:rsid w:val="00390368"/>
    <w:rsid w:val="003B3289"/>
    <w:rsid w:val="003C4A9A"/>
    <w:rsid w:val="003C60ED"/>
    <w:rsid w:val="003F0DCD"/>
    <w:rsid w:val="003F1848"/>
    <w:rsid w:val="0042790E"/>
    <w:rsid w:val="00447C6C"/>
    <w:rsid w:val="004600AA"/>
    <w:rsid w:val="004608AC"/>
    <w:rsid w:val="00471E29"/>
    <w:rsid w:val="0048496A"/>
    <w:rsid w:val="004879B8"/>
    <w:rsid w:val="00497EFC"/>
    <w:rsid w:val="00497FAA"/>
    <w:rsid w:val="004A59A9"/>
    <w:rsid w:val="004B6F7A"/>
    <w:rsid w:val="004C5F56"/>
    <w:rsid w:val="004E7B19"/>
    <w:rsid w:val="004F67E3"/>
    <w:rsid w:val="004F7241"/>
    <w:rsid w:val="005673D6"/>
    <w:rsid w:val="00574E4E"/>
    <w:rsid w:val="00586522"/>
    <w:rsid w:val="005973B4"/>
    <w:rsid w:val="00597A61"/>
    <w:rsid w:val="005A3F7C"/>
    <w:rsid w:val="005B0ECD"/>
    <w:rsid w:val="005D03F4"/>
    <w:rsid w:val="00616371"/>
    <w:rsid w:val="00683436"/>
    <w:rsid w:val="006836AD"/>
    <w:rsid w:val="00686797"/>
    <w:rsid w:val="006965AA"/>
    <w:rsid w:val="00697833"/>
    <w:rsid w:val="006A318D"/>
    <w:rsid w:val="006C3A66"/>
    <w:rsid w:val="006C62F4"/>
    <w:rsid w:val="006D09CF"/>
    <w:rsid w:val="006E6905"/>
    <w:rsid w:val="00726B5C"/>
    <w:rsid w:val="007345C7"/>
    <w:rsid w:val="007533B1"/>
    <w:rsid w:val="0076582D"/>
    <w:rsid w:val="00774F48"/>
    <w:rsid w:val="0078010E"/>
    <w:rsid w:val="00783D10"/>
    <w:rsid w:val="0078654E"/>
    <w:rsid w:val="00786E73"/>
    <w:rsid w:val="007A1B97"/>
    <w:rsid w:val="007B55EB"/>
    <w:rsid w:val="007E43E5"/>
    <w:rsid w:val="007F6B2F"/>
    <w:rsid w:val="008353F0"/>
    <w:rsid w:val="00847C99"/>
    <w:rsid w:val="00854C3B"/>
    <w:rsid w:val="00855DF8"/>
    <w:rsid w:val="0085743D"/>
    <w:rsid w:val="008639DB"/>
    <w:rsid w:val="00870706"/>
    <w:rsid w:val="008A2003"/>
    <w:rsid w:val="008A6CDF"/>
    <w:rsid w:val="008A6E71"/>
    <w:rsid w:val="008E186E"/>
    <w:rsid w:val="00900985"/>
    <w:rsid w:val="0092192E"/>
    <w:rsid w:val="0092643F"/>
    <w:rsid w:val="009370AB"/>
    <w:rsid w:val="00956C3F"/>
    <w:rsid w:val="00966886"/>
    <w:rsid w:val="009B4DEE"/>
    <w:rsid w:val="009C150B"/>
    <w:rsid w:val="009C3D75"/>
    <w:rsid w:val="009E6DD4"/>
    <w:rsid w:val="00A401F2"/>
    <w:rsid w:val="00A65202"/>
    <w:rsid w:val="00A700B4"/>
    <w:rsid w:val="00AD4ACC"/>
    <w:rsid w:val="00AF22E0"/>
    <w:rsid w:val="00B007C0"/>
    <w:rsid w:val="00B1679D"/>
    <w:rsid w:val="00B251B7"/>
    <w:rsid w:val="00B27955"/>
    <w:rsid w:val="00B665B6"/>
    <w:rsid w:val="00B84981"/>
    <w:rsid w:val="00B92318"/>
    <w:rsid w:val="00B976B7"/>
    <w:rsid w:val="00BA1FFC"/>
    <w:rsid w:val="00BD5EB9"/>
    <w:rsid w:val="00BF21EB"/>
    <w:rsid w:val="00C07CC0"/>
    <w:rsid w:val="00C23123"/>
    <w:rsid w:val="00C35765"/>
    <w:rsid w:val="00C52350"/>
    <w:rsid w:val="00C612F1"/>
    <w:rsid w:val="00C7265A"/>
    <w:rsid w:val="00C77BA0"/>
    <w:rsid w:val="00CD507B"/>
    <w:rsid w:val="00CD7ECC"/>
    <w:rsid w:val="00CF7853"/>
    <w:rsid w:val="00D06759"/>
    <w:rsid w:val="00D13F28"/>
    <w:rsid w:val="00D15022"/>
    <w:rsid w:val="00D21801"/>
    <w:rsid w:val="00D26227"/>
    <w:rsid w:val="00D27D3A"/>
    <w:rsid w:val="00D64637"/>
    <w:rsid w:val="00D7739D"/>
    <w:rsid w:val="00D911C0"/>
    <w:rsid w:val="00DA5315"/>
    <w:rsid w:val="00DA7F8A"/>
    <w:rsid w:val="00DF47B6"/>
    <w:rsid w:val="00E26AC7"/>
    <w:rsid w:val="00E346AC"/>
    <w:rsid w:val="00EA36AE"/>
    <w:rsid w:val="00ED205B"/>
    <w:rsid w:val="00F05735"/>
    <w:rsid w:val="00F10E6E"/>
    <w:rsid w:val="00F1541D"/>
    <w:rsid w:val="00F30DD0"/>
    <w:rsid w:val="00F53B99"/>
    <w:rsid w:val="00F7050B"/>
    <w:rsid w:val="00F81F58"/>
    <w:rsid w:val="00F844C2"/>
    <w:rsid w:val="00FA274C"/>
    <w:rsid w:val="00FB403E"/>
    <w:rsid w:val="00FC549C"/>
    <w:rsid w:val="00FE0E2E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B2F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B2F"/>
    <w:pPr>
      <w:keepNext/>
      <w:spacing w:after="12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F6B2F"/>
    <w:pPr>
      <w:keepNext/>
      <w:spacing w:after="60"/>
      <w:outlineLvl w:val="1"/>
    </w:pPr>
    <w:rPr>
      <w:b/>
      <w:bCs/>
      <w:iCs/>
      <w:szCs w:val="28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6B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F6B2F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F6B2F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8">
    <w:name w:val="heading 8"/>
    <w:basedOn w:val="Normalny"/>
    <w:next w:val="Normalny"/>
    <w:link w:val="Nagwek8Znak"/>
    <w:qFormat/>
    <w:rsid w:val="007F6B2F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7F6B2F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B2F"/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F6B2F"/>
    <w:rPr>
      <w:rFonts w:ascii="Arial" w:eastAsia="Times New Roman" w:hAnsi="Arial" w:cs="Times New Roman"/>
      <w:b/>
      <w:bCs/>
      <w:iCs/>
      <w:szCs w:val="28"/>
      <w:u w:val="single"/>
    </w:rPr>
  </w:style>
  <w:style w:type="character" w:customStyle="1" w:styleId="Nagwek3Znak">
    <w:name w:val="Nagłówek 3 Znak"/>
    <w:basedOn w:val="Domylnaczcionkaakapitu"/>
    <w:link w:val="Nagwek3"/>
    <w:rsid w:val="007F6B2F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7F6B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F6B2F"/>
    <w:rPr>
      <w:rFonts w:ascii="Times New Roman" w:eastAsia="Times New Roman" w:hAnsi="Times New Roman" w:cs="Times New Roman"/>
      <w:b/>
      <w:bCs/>
    </w:rPr>
  </w:style>
  <w:style w:type="character" w:customStyle="1" w:styleId="Nagwek8Znak">
    <w:name w:val="Nagłówek 8 Znak"/>
    <w:basedOn w:val="Domylnaczcionkaakapitu"/>
    <w:link w:val="Nagwek8"/>
    <w:rsid w:val="007F6B2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F6B2F"/>
    <w:rPr>
      <w:rFonts w:ascii="Cambria" w:eastAsia="Times New Roman" w:hAnsi="Cambria" w:cs="Times New Roman"/>
    </w:rPr>
  </w:style>
  <w:style w:type="paragraph" w:customStyle="1" w:styleId="text-3mezera">
    <w:name w:val="text - 3 mezera"/>
    <w:basedOn w:val="Normalny"/>
    <w:rsid w:val="007F6B2F"/>
    <w:pPr>
      <w:suppressAutoHyphens/>
      <w:spacing w:after="120"/>
    </w:pPr>
    <w:rPr>
      <w:rFonts w:cs="Calibri"/>
      <w:color w:val="000000"/>
      <w:szCs w:val="20"/>
      <w:lang w:eastAsia="ar-SA"/>
    </w:rPr>
  </w:style>
  <w:style w:type="paragraph" w:customStyle="1" w:styleId="Tekstpodstawowy23">
    <w:name w:val="Tekst podstawowy 23"/>
    <w:basedOn w:val="Normalny"/>
    <w:rsid w:val="007F6B2F"/>
    <w:pPr>
      <w:suppressAutoHyphens/>
    </w:pPr>
    <w:rPr>
      <w:rFonts w:cs="Calibri"/>
      <w:bCs/>
      <w:lang w:eastAsia="ar-SA"/>
    </w:rPr>
  </w:style>
  <w:style w:type="paragraph" w:customStyle="1" w:styleId="BodySingle">
    <w:name w:val="Body Single"/>
    <w:basedOn w:val="Normalny"/>
    <w:rsid w:val="007F6B2F"/>
    <w:pPr>
      <w:suppressAutoHyphens/>
    </w:pPr>
    <w:rPr>
      <w:rFonts w:ascii="Tms Rmn" w:hAnsi="Tms Rmn" w:cs="Calibri"/>
      <w:shadow/>
      <w:sz w:val="20"/>
      <w:szCs w:val="20"/>
      <w:lang w:eastAsia="ar-SA"/>
    </w:rPr>
  </w:style>
  <w:style w:type="paragraph" w:styleId="Adreszwrotnynakopercie">
    <w:name w:val="envelope return"/>
    <w:basedOn w:val="Normalny"/>
    <w:rsid w:val="007F6B2F"/>
    <w:pPr>
      <w:suppressAutoHyphens/>
    </w:pPr>
    <w:rPr>
      <w:rFonts w:cs="Arial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7F6B2F"/>
    <w:rPr>
      <w:rFonts w:ascii="Times New Roman" w:hAnsi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locked/>
    <w:rsid w:val="007F6B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F6B2F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F6B2F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aliases w:val="sw tekst"/>
    <w:basedOn w:val="Normalny"/>
    <w:uiPriority w:val="34"/>
    <w:qFormat/>
    <w:rsid w:val="007F6B2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F6B2F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6B2F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styleId="Pogrubienie">
    <w:name w:val="Strong"/>
    <w:qFormat/>
    <w:rsid w:val="007F6B2F"/>
    <w:rPr>
      <w:b/>
      <w:bCs/>
    </w:rPr>
  </w:style>
  <w:style w:type="character" w:styleId="Uwydatnienie">
    <w:name w:val="Emphasis"/>
    <w:qFormat/>
    <w:rsid w:val="007F6B2F"/>
    <w:rPr>
      <w:i/>
      <w:iCs/>
    </w:rPr>
  </w:style>
  <w:style w:type="paragraph" w:customStyle="1" w:styleId="StylTekstpodstawowyPogrubienieWyjustowany">
    <w:name w:val="Styl Tekst podstawowy + Pogrubienie Wyjustowany"/>
    <w:basedOn w:val="Tekstpodstawowy"/>
    <w:rsid w:val="007F6B2F"/>
    <w:pPr>
      <w:spacing w:after="0"/>
    </w:pPr>
    <w:rPr>
      <w:rFonts w:eastAsia="Times New Roman"/>
      <w:b/>
      <w:bCs/>
    </w:rPr>
  </w:style>
  <w:style w:type="paragraph" w:customStyle="1" w:styleId="p1">
    <w:name w:val="p1"/>
    <w:basedOn w:val="Normalny"/>
    <w:rsid w:val="007F6B2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7F6B2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6B2F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F6B2F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F6B2F"/>
  </w:style>
  <w:style w:type="paragraph" w:customStyle="1" w:styleId="p0">
    <w:name w:val="p0"/>
    <w:basedOn w:val="Normalny"/>
    <w:rsid w:val="007F6B2F"/>
    <w:pPr>
      <w:spacing w:before="100" w:beforeAutospacing="1" w:after="100" w:afterAutospacing="1"/>
    </w:pPr>
  </w:style>
  <w:style w:type="paragraph" w:customStyle="1" w:styleId="Default">
    <w:name w:val="Default"/>
    <w:rsid w:val="007F6B2F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7F6B2F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F6B2F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7F6B2F"/>
    <w:rPr>
      <w:rFonts w:cs="Times New Roman"/>
      <w:color w:val="0000FF"/>
      <w:u w:val="single"/>
    </w:rPr>
  </w:style>
  <w:style w:type="paragraph" w:customStyle="1" w:styleId="WW-BodyText21234">
    <w:name w:val="WW-Body Text 21234"/>
    <w:basedOn w:val="Normalny"/>
    <w:rsid w:val="007F6B2F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cpvdrzewo3">
    <w:name w:val="cpv_drzewo_3"/>
    <w:basedOn w:val="Domylnaczcionkaakapitu"/>
    <w:rsid w:val="007F6B2F"/>
  </w:style>
  <w:style w:type="paragraph" w:customStyle="1" w:styleId="Tekstpodstawowywcity31">
    <w:name w:val="Tekst podstawowy wcięty 31"/>
    <w:basedOn w:val="Normalny"/>
    <w:rsid w:val="007F6B2F"/>
    <w:pPr>
      <w:suppressAutoHyphens/>
      <w:ind w:left="1065"/>
    </w:pPr>
    <w:rPr>
      <w:szCs w:val="20"/>
      <w:lang w:eastAsia="zh-CN"/>
    </w:rPr>
  </w:style>
  <w:style w:type="paragraph" w:customStyle="1" w:styleId="Tekstpodstawowy221">
    <w:name w:val="Tekst podstawowy 221"/>
    <w:basedOn w:val="Normalny"/>
    <w:rsid w:val="007F6B2F"/>
    <w:pPr>
      <w:suppressAutoHyphens/>
      <w:spacing w:after="120" w:line="480" w:lineRule="auto"/>
    </w:pPr>
    <w:rPr>
      <w:lang w:eastAsia="ar-SA"/>
    </w:rPr>
  </w:style>
  <w:style w:type="paragraph" w:styleId="Tekstprzypisudolnego">
    <w:name w:val="footnote text"/>
    <w:basedOn w:val="Normalny"/>
    <w:link w:val="TekstprzypisudolnegoZnak"/>
    <w:rsid w:val="007F6B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6B2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rsid w:val="007F6B2F"/>
    <w:rPr>
      <w:vertAlign w:val="superscript"/>
    </w:rPr>
  </w:style>
  <w:style w:type="paragraph" w:customStyle="1" w:styleId="WW-BodyText212">
    <w:name w:val="WW-Body Text 212"/>
    <w:basedOn w:val="Normalny"/>
    <w:rsid w:val="007F6B2F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WW-Normal">
    <w:name w:val="WW-Normal"/>
    <w:rsid w:val="007F6B2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rsid w:val="007F6B2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6B2F"/>
    <w:rPr>
      <w:rFonts w:ascii="Tahoma" w:eastAsia="Times New Roman" w:hAnsi="Tahoma" w:cs="Times New Roman"/>
      <w:sz w:val="16"/>
      <w:szCs w:val="16"/>
    </w:rPr>
  </w:style>
  <w:style w:type="paragraph" w:styleId="Bezodstpw">
    <w:name w:val="No Spacing"/>
    <w:link w:val="BezodstpwZnak"/>
    <w:qFormat/>
    <w:rsid w:val="007F6B2F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odstpwZnak">
    <w:name w:val="Bez odstępów Znak"/>
    <w:link w:val="Bezodstpw"/>
    <w:rsid w:val="007F6B2F"/>
    <w:rPr>
      <w:rFonts w:ascii="Arial" w:eastAsia="Calibri" w:hAnsi="Arial" w:cs="Times New Roman"/>
    </w:rPr>
  </w:style>
  <w:style w:type="paragraph" w:customStyle="1" w:styleId="Normalny1">
    <w:name w:val="Normalny1"/>
    <w:next w:val="Default"/>
    <w:rsid w:val="007F6B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Listawypunktowana">
    <w:name w:val="Lista wypunktowana"/>
    <w:basedOn w:val="Normalny"/>
    <w:rsid w:val="007F6B2F"/>
    <w:pPr>
      <w:suppressAutoHyphens/>
      <w:overflowPunct w:val="0"/>
      <w:autoSpaceDE w:val="0"/>
      <w:ind w:left="283" w:hanging="283"/>
      <w:jc w:val="left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styl">
    <w:name w:val="styl"/>
    <w:basedOn w:val="Normalny"/>
    <w:rsid w:val="007F6B2F"/>
    <w:pPr>
      <w:suppressAutoHyphens/>
      <w:spacing w:before="280" w:after="280"/>
      <w:jc w:val="left"/>
    </w:pPr>
    <w:rPr>
      <w:rFonts w:ascii="inherit" w:hAnsi="inherit" w:cs="inherit"/>
      <w:sz w:val="16"/>
      <w:szCs w:val="16"/>
      <w:lang w:eastAsia="zh-CN"/>
    </w:rPr>
  </w:style>
  <w:style w:type="character" w:customStyle="1" w:styleId="Odwoaniedokomentarza5">
    <w:name w:val="Odwołanie do komentarza5"/>
    <w:rsid w:val="007F6B2F"/>
    <w:rPr>
      <w:sz w:val="16"/>
      <w:szCs w:val="16"/>
    </w:rPr>
  </w:style>
  <w:style w:type="paragraph" w:customStyle="1" w:styleId="Wyliczaniess">
    <w:name w:val="Wyliczanie ss"/>
    <w:rsid w:val="007F6B2F"/>
    <w:pPr>
      <w:suppressAutoHyphens/>
      <w:spacing w:before="56" w:after="56" w:line="240" w:lineRule="auto"/>
      <w:ind w:left="340" w:hanging="340"/>
    </w:pPr>
    <w:rPr>
      <w:rFonts w:ascii="Times New Roman" w:eastAsia="Arial" w:hAnsi="Times New Roman" w:cs="Calibri"/>
      <w:color w:val="000000"/>
      <w:sz w:val="26"/>
      <w:szCs w:val="20"/>
      <w:lang w:eastAsia="zh-CN"/>
    </w:rPr>
  </w:style>
  <w:style w:type="paragraph" w:styleId="NormalnyWeb">
    <w:name w:val="Normal (Web)"/>
    <w:basedOn w:val="Normalny"/>
    <w:rsid w:val="007F6B2F"/>
    <w:pPr>
      <w:suppressAutoHyphens/>
      <w:spacing w:before="100" w:after="100"/>
    </w:pPr>
    <w:rPr>
      <w:rFonts w:ascii="Times New Roman" w:hAnsi="Times New Roman" w:cs="Calibri"/>
      <w:sz w:val="20"/>
      <w:szCs w:val="20"/>
      <w:lang w:eastAsia="zh-CN"/>
    </w:rPr>
  </w:style>
  <w:style w:type="character" w:customStyle="1" w:styleId="Odwoaniedokomentarza2">
    <w:name w:val="Odwołanie do komentarza2"/>
    <w:rsid w:val="007F6B2F"/>
    <w:rPr>
      <w:sz w:val="16"/>
      <w:szCs w:val="16"/>
    </w:rPr>
  </w:style>
  <w:style w:type="character" w:customStyle="1" w:styleId="alb">
    <w:name w:val="a_lb"/>
    <w:basedOn w:val="Domylnaczcionkaakapitu"/>
    <w:rsid w:val="007F6B2F"/>
  </w:style>
  <w:style w:type="character" w:customStyle="1" w:styleId="WW8Num11z1">
    <w:name w:val="WW8Num11z1"/>
    <w:rsid w:val="007F6B2F"/>
    <w:rPr>
      <w:rFonts w:ascii="Times New Roman" w:eastAsia="Calibri" w:hAnsi="Times New Roman" w:cs="Times New Roman"/>
    </w:rPr>
  </w:style>
  <w:style w:type="character" w:styleId="Numerstrony">
    <w:name w:val="page number"/>
    <w:basedOn w:val="Domylnaczcionkaakapitu"/>
    <w:rsid w:val="007F6B2F"/>
  </w:style>
  <w:style w:type="character" w:customStyle="1" w:styleId="WW8Num18z0">
    <w:name w:val="WW8Num18z0"/>
    <w:rsid w:val="007F6B2F"/>
    <w:rPr>
      <w:rFonts w:ascii="Times New Roman" w:hAnsi="Times New Roman"/>
    </w:rPr>
  </w:style>
  <w:style w:type="paragraph" w:customStyle="1" w:styleId="pkt">
    <w:name w:val="pkt"/>
    <w:basedOn w:val="Normalny"/>
    <w:rsid w:val="007F6B2F"/>
    <w:pPr>
      <w:widowControl w:val="0"/>
      <w:suppressAutoHyphens/>
      <w:spacing w:before="60" w:after="60"/>
      <w:ind w:left="851" w:hanging="295"/>
    </w:pPr>
    <w:rPr>
      <w:rFonts w:ascii="Times New Roman" w:eastAsia="Lucida Sans Unicode" w:hAnsi="Times New Roman"/>
      <w:sz w:val="24"/>
      <w:szCs w:val="20"/>
    </w:rPr>
  </w:style>
  <w:style w:type="character" w:customStyle="1" w:styleId="FootnoteCharacters">
    <w:name w:val="Footnote Characters"/>
    <w:rsid w:val="007F6B2F"/>
    <w:rPr>
      <w:vertAlign w:val="superscript"/>
    </w:rPr>
  </w:style>
  <w:style w:type="character" w:customStyle="1" w:styleId="Odwoanieprzypisudolnego5">
    <w:name w:val="Odwołanie przypisu dolnego5"/>
    <w:rsid w:val="007F6B2F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unhideWhenUsed/>
    <w:rsid w:val="007F6B2F"/>
    <w:pPr>
      <w:spacing w:after="120"/>
      <w:jc w:val="left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6B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retekstu">
    <w:name w:val="Treść tekstu"/>
    <w:basedOn w:val="Normalny"/>
    <w:uiPriority w:val="99"/>
    <w:qFormat/>
    <w:rsid w:val="007F6B2F"/>
    <w:pPr>
      <w:suppressAutoHyphens/>
      <w:spacing w:after="120"/>
    </w:pPr>
    <w:rPr>
      <w:rFonts w:ascii="Times New Roman" w:hAnsi="Times New Roman"/>
      <w:sz w:val="24"/>
      <w:lang w:eastAsia="ar-SA"/>
    </w:rPr>
  </w:style>
  <w:style w:type="paragraph" w:customStyle="1" w:styleId="Zawartotabeli">
    <w:name w:val="Zawartość tabeli"/>
    <w:basedOn w:val="Normalny"/>
    <w:rsid w:val="007F6B2F"/>
    <w:pPr>
      <w:widowControl w:val="0"/>
      <w:suppressLineNumbers/>
      <w:suppressAutoHyphens/>
      <w:autoSpaceDE w:val="0"/>
      <w:spacing w:line="336" w:lineRule="auto"/>
      <w:ind w:left="600" w:hanging="180"/>
      <w:jc w:val="left"/>
    </w:pPr>
    <w:rPr>
      <w:rFonts w:ascii="Times New Roman" w:hAnsi="Times New Roman"/>
      <w:sz w:val="20"/>
      <w:szCs w:val="20"/>
      <w:lang w:eastAsia="zh-CN"/>
    </w:rPr>
  </w:style>
  <w:style w:type="paragraph" w:customStyle="1" w:styleId="FR1">
    <w:name w:val="FR1"/>
    <w:rsid w:val="007F6B2F"/>
    <w:pPr>
      <w:widowControl w:val="0"/>
      <w:suppressAutoHyphens/>
      <w:autoSpaceDE w:val="0"/>
      <w:spacing w:before="160" w:after="0" w:line="240" w:lineRule="auto"/>
      <w:ind w:left="400"/>
    </w:pPr>
    <w:rPr>
      <w:rFonts w:ascii="Arial" w:eastAsia="Arial" w:hAnsi="Arial" w:cs="Arial"/>
      <w:sz w:val="18"/>
      <w:szCs w:val="18"/>
      <w:lang w:eastAsia="zh-CN"/>
    </w:rPr>
  </w:style>
  <w:style w:type="paragraph" w:styleId="Akapitzlist">
    <w:name w:val="List Paragraph"/>
    <w:basedOn w:val="Normalny"/>
    <w:uiPriority w:val="99"/>
    <w:qFormat/>
    <w:rsid w:val="000311B4"/>
    <w:pPr>
      <w:ind w:left="720"/>
      <w:contextualSpacing/>
    </w:pPr>
  </w:style>
  <w:style w:type="paragraph" w:customStyle="1" w:styleId="Akapitzlist2">
    <w:name w:val="Akapit z listą2"/>
    <w:basedOn w:val="Normalny"/>
    <w:rsid w:val="000007CE"/>
    <w:pPr>
      <w:suppressAutoHyphens/>
      <w:spacing w:after="160" w:line="259" w:lineRule="auto"/>
      <w:ind w:left="720"/>
      <w:contextualSpacing/>
      <w:jc w:val="left"/>
    </w:pPr>
    <w:rPr>
      <w:rFonts w:ascii="Calibri" w:eastAsia="Calibri" w:hAnsi="Calibri" w:cs="Calibri"/>
      <w:color w:val="00000A"/>
      <w:kern w:val="1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361F-94B3-47F4-B24F-E1A53F1EC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Bednarska</dc:creator>
  <cp:lastModifiedBy>Jarosław Kubiak</cp:lastModifiedBy>
  <cp:revision>2</cp:revision>
  <cp:lastPrinted>2020-04-30T06:20:00Z</cp:lastPrinted>
  <dcterms:created xsi:type="dcterms:W3CDTF">2020-04-30T06:21:00Z</dcterms:created>
  <dcterms:modified xsi:type="dcterms:W3CDTF">2020-04-30T06:21:00Z</dcterms:modified>
</cp:coreProperties>
</file>